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8caa" w14:textId="c018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"мүгедектер", "мүгедек балалар", "мүгедектердің", "мүгедек балалардың", "мүгедек-балалар", "мүгедек балаларды",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бар адамдарды", "мүгедектігі бар адам", "мүгедектігі бар адамдарға" деген сөздермен ауыстырылды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1"/>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1"/>
    <w:bookmarkStart w:name="z83" w:id="2"/>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2"/>
    <w:bookmarkStart w:name="z756" w:id="3"/>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3"/>
    <w:bookmarkStart w:name="z757" w:id="4"/>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4"/>
    <w:bookmarkStart w:name="z758" w:id="5"/>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5"/>
    <w:bookmarkStart w:name="z1080" w:id="6"/>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6"/>
    <w:bookmarkStart w:name="z84" w:id="7"/>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7"/>
    <w:bookmarkStart w:name="z759" w:id="8"/>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8"/>
    <w:bookmarkStart w:name="z974" w:id="9"/>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9"/>
    <w:bookmarkStart w:name="z85" w:id="10"/>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0"/>
    <w:bookmarkStart w:name="z975" w:id="11"/>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1"/>
    <w:bookmarkStart w:name="z1172" w:id="12"/>
    <w:p>
      <w:pPr>
        <w:spacing w:after="0"/>
        <w:ind w:left="0"/>
        <w:jc w:val="both"/>
      </w:pPr>
      <w:r>
        <w:rPr>
          <w:rFonts w:ascii="Times New Roman"/>
          <w:b w:val="false"/>
          <w:i w:val="false"/>
          <w:color w:val="000000"/>
          <w:sz w:val="28"/>
        </w:rPr>
        <w:t>
      4-2)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және (немесе) онлайн-платформалар пайдаланыла отырып жасалған дәл сол әрекеттер (кибербуллинг);</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Білім беру инфрақұрылымын қолдау қоры – орта білім беру объектілерін салуды, реконструкциялауды қаржыландыру мақсатында ақша түсімдерін есепке жатқызу және жұмсау үшін Қазақстан Республикасының Бюджет кодексіне сәйкес бюджетті атқару жөніндегі орталық уәкілетті органда ашылған қолма-қол ақшаны бақылау шоты;</w:t>
      </w:r>
    </w:p>
    <w:bookmarkEnd w:id="26"/>
    <w:bookmarkStart w:name="z1219" w:id="27"/>
    <w:p>
      <w:pPr>
        <w:spacing w:after="0"/>
        <w:ind w:left="0"/>
        <w:jc w:val="both"/>
      </w:pPr>
      <w:r>
        <w:rPr>
          <w:rFonts w:ascii="Times New Roman"/>
          <w:b w:val="false"/>
          <w:i w:val="false"/>
          <w:color w:val="000000"/>
          <w:sz w:val="28"/>
        </w:rPr>
        <w:t>
      10-2) білім беру кредиті – қаржылық ұйымдар оқыту ақысын төлеу үшін қарыз алушыға мерзімділік, ақылылық және қайтарымдылық шарттарымен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12-1) тармақша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білім беру саласындағы пилоттық ұлттық жобаны іске асыру жөніндегі дирекция – дауыс беретін акцияларының елу және одан көп пайызы тікелей немесе жанама түрде мемлекетке тиесілі, Қазақстан Республикасы Үкіметінің шешімімен айқындалатын, тапсырыс берушінің функциялары берілген, Қазақстан Республикасының Үкіметі бекіткен білім беру саласындағы пилоттық ұлттық жобада көзделген жұмыстар, көрсетілетін қызметтер кешенін жүзеге асыратын заңды тұлға;</w:t>
      </w:r>
    </w:p>
    <w:bookmarkStart w:name="z94" w:id="30"/>
    <w:p>
      <w:pPr>
        <w:spacing w:after="0"/>
        <w:ind w:left="0"/>
        <w:jc w:val="both"/>
      </w:pPr>
      <w:r>
        <w:rPr>
          <w:rFonts w:ascii="Times New Roman"/>
          <w:b w:val="false"/>
          <w:i w:val="false"/>
          <w:color w:val="000000"/>
          <w:sz w:val="28"/>
        </w:rPr>
        <w:t>
      13) білім беру саласындағы уәкілетті орган – мектепке дейінгі, орта, техникалық және кәсіптік, орта білімнен кейінгі және қосымша білім беру саласында басшылықты және салааралық үйлестіруді жүзеге асыратын Қазақстан Республикасының орталық атқарушы органы;</w:t>
      </w:r>
    </w:p>
    <w:bookmarkEnd w:id="30"/>
    <w:bookmarkStart w:name="z1079" w:id="31"/>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1"/>
    <w:bookmarkStart w:name="z95" w:id="32"/>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4"/>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4"/>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bookmarkStart w:name="z1226" w:id="40"/>
    <w:p>
      <w:pPr>
        <w:spacing w:after="0"/>
        <w:ind w:left="0"/>
        <w:jc w:val="both"/>
      </w:pPr>
      <w:r>
        <w:rPr>
          <w:rFonts w:ascii="Times New Roman"/>
          <w:b w:val="false"/>
          <w:i w:val="false"/>
          <w:color w:val="000000"/>
          <w:sz w:val="28"/>
        </w:rPr>
        <w:t>
      18-5) ғылым және жоғары білім саласындағы уәкілетті орган – жоғары және жоғары оқу орнынан кейінгі білім беру саласында басшылықты және салааралық үйлестіруді жүзеге асыратын Қазақстан Республикасының орталық атқарушы органы;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1"/>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1"/>
    <w:bookmarkStart w:name="z1051" w:id="42"/>
    <w:p>
      <w:pPr>
        <w:spacing w:after="0"/>
        <w:ind w:left="0"/>
        <w:jc w:val="both"/>
      </w:pPr>
      <w:r>
        <w:rPr>
          <w:rFonts w:ascii="Times New Roman"/>
          <w:b w:val="false"/>
          <w:i w:val="false"/>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42"/>
    <w:bookmarkStart w:name="z1052" w:id="43"/>
    <w:p>
      <w:pPr>
        <w:spacing w:after="0"/>
        <w:ind w:left="0"/>
        <w:jc w:val="both"/>
      </w:pPr>
      <w:r>
        <w:rPr>
          <w:rFonts w:ascii="Times New Roman"/>
          <w:b w:val="false"/>
          <w:i w:val="false"/>
          <w:color w:val="000000"/>
          <w:sz w:val="28"/>
        </w:rPr>
        <w:t>
      19-3) ерекше білім беру қажеттіліктерін бағалау – білім алу үшін қажетті арнаулы жағдайларды айқындау;</w:t>
      </w:r>
    </w:p>
    <w:bookmarkEnd w:id="43"/>
    <w:bookmarkStart w:name="z1204" w:id="44"/>
    <w:p>
      <w:pPr>
        <w:spacing w:after="0"/>
        <w:ind w:left="0"/>
        <w:jc w:val="both"/>
      </w:pPr>
      <w:r>
        <w:rPr>
          <w:rFonts w:ascii="Times New Roman"/>
          <w:b w:val="false"/>
          <w:i w:val="false"/>
          <w:color w:val="000000"/>
          <w:sz w:val="28"/>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5"/>
    <w:p>
      <w:pPr>
        <w:spacing w:after="0"/>
        <w:ind w:left="0"/>
        <w:jc w:val="both"/>
      </w:pPr>
      <w:r>
        <w:rPr>
          <w:rFonts w:ascii="Times New Roman"/>
          <w:b w:val="false"/>
          <w:i w:val="false"/>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bookmarkEnd w:id="45"/>
    <w:bookmarkStart w:name="z771" w:id="46"/>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6"/>
    <w:bookmarkStart w:name="z772" w:id="47"/>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7"/>
    <w:bookmarkStart w:name="z773" w:id="48"/>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8"/>
    <w:bookmarkStart w:name="z980" w:id="49"/>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End w:id="49"/>
    <w:bookmarkStart w:name="z1030" w:id="50"/>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50"/>
    <w:bookmarkStart w:name="z1173" w:id="51"/>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bookmarkEnd w:id="51"/>
    <w:bookmarkStart w:name="z1174" w:id="52"/>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End w:id="52"/>
    <w:bookmarkStart w:name="z103" w:id="53"/>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4"/>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4"/>
    <w:bookmarkStart w:name="z107" w:id="55"/>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5"/>
    <w:bookmarkStart w:name="z774" w:id="56"/>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6"/>
    <w:bookmarkStart w:name="z108" w:id="57"/>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7"/>
    <w:bookmarkStart w:name="z109" w:id="58"/>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8"/>
    <w:bookmarkStart w:name="z775" w:id="59"/>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9"/>
    <w:bookmarkStart w:name="z981" w:id="60"/>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және оларға беру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арнаулы әлеуметтік қызметтерге мұқтаж балаларды қабылдауды және уақытша бағып-ұстауды қамтамасыз ететiн, бiлiм беру органдарының қарамағындағы ұйым;</w:t>
      </w:r>
    </w:p>
    <w:bookmarkEnd w:id="60"/>
    <w:bookmarkStart w:name="z110" w:id="61"/>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61"/>
    <w:bookmarkStart w:name="z776" w:id="62"/>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62"/>
    <w:bookmarkStart w:name="z982" w:id="63"/>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4"/>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5"/>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5"/>
    <w:bookmarkStart w:name="z115" w:id="66"/>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6"/>
    <w:bookmarkStart w:name="z116" w:id="67"/>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67"/>
    <w:bookmarkStart w:name="z777" w:id="68"/>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8"/>
    <w:bookmarkStart w:name="z142" w:id="69"/>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9"/>
    <w:bookmarkStart w:name="z984" w:id="70"/>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70"/>
    <w:bookmarkStart w:name="z117" w:id="71"/>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71"/>
    <w:bookmarkStart w:name="z778" w:id="72"/>
    <w:p>
      <w:pPr>
        <w:spacing w:after="0"/>
        <w:ind w:left="0"/>
        <w:jc w:val="both"/>
      </w:pPr>
      <w:r>
        <w:rPr>
          <w:rFonts w:ascii="Times New Roman"/>
          <w:b w:val="false"/>
          <w:i w:val="false"/>
          <w:color w:val="000000"/>
          <w:sz w:val="28"/>
        </w:rPr>
        <w:t>
      37-1) Қазақстан Республикасы Президентінің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Президенті тағайындайтын грант;</w:t>
      </w:r>
    </w:p>
    <w:bookmarkEnd w:id="72"/>
    <w:bookmarkStart w:name="z779" w:id="73"/>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73"/>
    <w:bookmarkStart w:name="z118" w:id="74"/>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4"/>
    <w:bookmarkStart w:name="z780" w:id="75"/>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5"/>
    <w:bookmarkStart w:name="z985" w:id="76"/>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6"/>
    <w:bookmarkStart w:name="z986" w:id="77"/>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77"/>
    <w:bookmarkStart w:name="z119" w:id="78"/>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8"/>
    <w:bookmarkStart w:name="z120" w:id="79"/>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9"/>
    <w:bookmarkStart w:name="z121" w:id="80"/>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80"/>
    <w:bookmarkStart w:name="z781" w:id="81"/>
    <w:p>
      <w:pPr>
        <w:spacing w:after="0"/>
        <w:ind w:left="0"/>
        <w:jc w:val="both"/>
      </w:pPr>
      <w:r>
        <w:rPr>
          <w:rFonts w:ascii="Times New Roman"/>
          <w:b w:val="false"/>
          <w:i w:val="false"/>
          <w:color w:val="000000"/>
          <w:sz w:val="28"/>
        </w:rPr>
        <w:t>
      41-1) магистрант – магистратурада білім алатын адам;</w:t>
      </w:r>
    </w:p>
    <w:bookmarkEnd w:id="81"/>
    <w:bookmarkStart w:name="z782" w:id="82"/>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82"/>
    <w:bookmarkStart w:name="z987" w:id="83"/>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83"/>
    <w:bookmarkStart w:name="z122" w:id="84"/>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4"/>
    <w:bookmarkStart w:name="z1205" w:id="85"/>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6"/>
    <w:p>
      <w:pPr>
        <w:spacing w:after="0"/>
        <w:ind w:left="0"/>
        <w:jc w:val="both"/>
      </w:pPr>
      <w:r>
        <w:rPr>
          <w:rFonts w:ascii="Times New Roman"/>
          <w:b w:val="false"/>
          <w:i w:val="false"/>
          <w:color w:val="000000"/>
          <w:sz w:val="28"/>
        </w:rPr>
        <w:t>
      44) мемлекеттік атаулы стипендия – ғылым және жоғары білім саласындағы уәкілетті орган белгілейтін стипендия;</w:t>
      </w:r>
    </w:p>
    <w:bookmarkEnd w:id="86"/>
    <w:bookmarkStart w:name="z1089" w:id="87"/>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87"/>
    <w:bookmarkStart w:name="z1081" w:id="88"/>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88"/>
    <w:bookmarkStart w:name="z125" w:id="89"/>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9"/>
    <w:bookmarkStart w:name="z783" w:id="90"/>
    <w:p>
      <w:pPr>
        <w:spacing w:after="0"/>
        <w:ind w:left="0"/>
        <w:jc w:val="both"/>
      </w:pPr>
      <w:r>
        <w:rPr>
          <w:rFonts w:ascii="Times New Roman"/>
          <w:b w:val="false"/>
          <w:i w:val="false"/>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90"/>
    <w:bookmarkStart w:name="z309" w:id="91"/>
    <w:p>
      <w:pPr>
        <w:spacing w:after="0"/>
        <w:ind w:left="0"/>
        <w:jc w:val="both"/>
      </w:pPr>
      <w:r>
        <w:rPr>
          <w:rFonts w:ascii="Times New Roman"/>
          <w:b w:val="false"/>
          <w:i w:val="false"/>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91"/>
    <w:bookmarkStart w:name="z1206" w:id="92"/>
    <w:p>
      <w:pPr>
        <w:spacing w:after="0"/>
        <w:ind w:left="0"/>
        <w:jc w:val="both"/>
      </w:pPr>
      <w:r>
        <w:rPr>
          <w:rFonts w:ascii="Times New Roman"/>
          <w:b w:val="false"/>
          <w:i w:val="false"/>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bookmarkEnd w:id="92"/>
    <w:bookmarkStart w:name="z126" w:id="93"/>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93"/>
    <w:bookmarkStart w:name="z127" w:id="94"/>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94"/>
    <w:bookmarkStart w:name="z128" w:id="95"/>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95"/>
    <w:bookmarkStart w:name="z988" w:id="96"/>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6"/>
    <w:bookmarkStart w:name="z989" w:id="97"/>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7"/>
    <w:bookmarkStart w:name="z1175" w:id="98"/>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End w:id="98"/>
    <w:bookmarkStart w:name="z1176" w:id="99"/>
    <w:p>
      <w:pPr>
        <w:spacing w:after="0"/>
        <w:ind w:left="0"/>
        <w:jc w:val="both"/>
      </w:pPr>
      <w:r>
        <w:rPr>
          <w:rFonts w:ascii="Times New Roman"/>
          <w:b w:val="false"/>
          <w:i w:val="false"/>
          <w:color w:val="000000"/>
          <w:sz w:val="28"/>
        </w:rPr>
        <w:t>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bookmarkEnd w:id="99"/>
    <w:bookmarkStart w:name="z129" w:id="100"/>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100"/>
    <w:bookmarkStart w:name="z784" w:id="101"/>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101"/>
    <w:bookmarkStart w:name="z990" w:id="102"/>
    <w:p>
      <w:pPr>
        <w:spacing w:after="0"/>
        <w:ind w:left="0"/>
        <w:jc w:val="both"/>
      </w:pPr>
      <w:r>
        <w:rPr>
          <w:rFonts w:ascii="Times New Roman"/>
          <w:b w:val="false"/>
          <w:i w:val="false"/>
          <w:color w:val="000000"/>
          <w:sz w:val="28"/>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103"/>
    <w:p>
      <w:pPr>
        <w:spacing w:after="0"/>
        <w:ind w:left="0"/>
        <w:jc w:val="both"/>
      </w:pPr>
      <w:r>
        <w:rPr>
          <w:rFonts w:ascii="Times New Roman"/>
          <w:b w:val="false"/>
          <w:i w:val="false"/>
          <w:color w:val="000000"/>
          <w:sz w:val="28"/>
        </w:rPr>
        <w:t>
      49-5) арнаулы әлеуметтік қызметтерге мұқтаж балаларды қолдау орталықтары – тұрақты немесе уақытша (күндіз) болуды ұсына отырып, сондай-ақ қызметі арнаулы әлеуметтік қызметтерге мұқтаждықтың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103"/>
    <w:bookmarkStart w:name="z1056" w:id="104"/>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105"/>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105"/>
    <w:bookmarkStart w:name="z1071" w:id="106"/>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106"/>
    <w:bookmarkStart w:name="z1072" w:id="107"/>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107"/>
    <w:bookmarkStart w:name="z1208" w:id="108"/>
    <w:p>
      <w:pPr>
        <w:spacing w:after="0"/>
        <w:ind w:left="0"/>
        <w:jc w:val="both"/>
      </w:pPr>
      <w:r>
        <w:rPr>
          <w:rFonts w:ascii="Times New Roman"/>
          <w:b w:val="false"/>
          <w:i w:val="false"/>
          <w:color w:val="000000"/>
          <w:sz w:val="28"/>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108"/>
    <w:bookmarkStart w:name="z131" w:id="109"/>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10"/>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10"/>
    <w:bookmarkStart w:name="z133" w:id="111"/>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11"/>
    <w:bookmarkStart w:name="z786" w:id="112"/>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12"/>
    <w:bookmarkStart w:name="z787" w:id="113"/>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13"/>
    <w:bookmarkStart w:name="z991" w:id="114"/>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14"/>
    <w:bookmarkStart w:name="z992" w:id="115"/>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15"/>
    <w:bookmarkStart w:name="z993" w:id="116"/>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16"/>
    <w:bookmarkStart w:name="z1209" w:id="117"/>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117"/>
    <w:bookmarkStart w:name="z1210" w:id="118"/>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bookmarkEnd w:id="118"/>
    <w:bookmarkStart w:name="z1211" w:id="119"/>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bookmarkEnd w:id="119"/>
    <w:bookmarkStart w:name="z1212" w:id="120"/>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bookmarkEnd w:id="120"/>
    <w:bookmarkStart w:name="z1213" w:id="121"/>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End w:id="121"/>
    <w:bookmarkStart w:name="z134" w:id="122"/>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22"/>
    <w:bookmarkStart w:name="z135" w:id="123"/>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23"/>
    <w:bookmarkStart w:name="z136" w:id="124"/>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24"/>
    <w:bookmarkStart w:name="z788" w:id="125"/>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25"/>
    <w:bookmarkStart w:name="z789" w:id="126"/>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26"/>
    <w:bookmarkStart w:name="z1073" w:id="127"/>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27"/>
    <w:bookmarkStart w:name="z137" w:id="128"/>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28"/>
    <w:bookmarkStart w:name="z922" w:id="129"/>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29"/>
    <w:bookmarkStart w:name="z138" w:id="130"/>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30"/>
    <w:bookmarkStart w:name="z139" w:id="131"/>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31"/>
    <w:bookmarkStart w:name="z140" w:id="132"/>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32"/>
    <w:bookmarkStart w:name="z141" w:id="133"/>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10.07.2023 </w:t>
      </w:r>
      <w:r>
        <w:rPr>
          <w:rFonts w:ascii="Times New Roman"/>
          <w:b w:val="false"/>
          <w:i w:val="false"/>
          <w:color w:val="000000"/>
          <w:sz w:val="28"/>
        </w:rPr>
        <w:t>№ 19-VIII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білім беру саласындағы заңнамасы</w:t>
      </w:r>
    </w:p>
    <w:bookmarkStart w:name="z155" w:id="134"/>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34"/>
    <w:bookmarkStart w:name="z156" w:id="13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35"/>
    <w:bookmarkStart w:name="z1171" w:id="136"/>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bookmarkEnd w:id="136"/>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pPr>
        <w:spacing w:after="0"/>
        <w:ind w:left="0"/>
        <w:jc w:val="both"/>
      </w:pPr>
      <w:r>
        <w:rPr>
          <w:rFonts w:ascii="Times New Roman"/>
          <w:b w:val="false"/>
          <w:i w:val="false"/>
          <w:color w:val="000000"/>
          <w:sz w:val="28"/>
        </w:rPr>
        <w:t>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сатып алу веб-порталы арқылы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сатып алынуы Қазақстан Республикасының Үкіметі бекіткен білім беру саласындағы пилоттық ұлттық жобада айқындалған тәртіппен жүзеге асырылатын жұмыстарды, тауарларды, көрсетілетін қызметтерді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Білім беру саласындағы мемлекеттік саясаттың принциптері</w:t>
      </w:r>
    </w:p>
    <w:bookmarkStart w:name="z157" w:id="137"/>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37"/>
    <w:bookmarkStart w:name="z158" w:id="138"/>
    <w:p>
      <w:pPr>
        <w:spacing w:after="0"/>
        <w:ind w:left="0"/>
        <w:jc w:val="both"/>
      </w:pPr>
      <w:r>
        <w:rPr>
          <w:rFonts w:ascii="Times New Roman"/>
          <w:b w:val="false"/>
          <w:i w:val="false"/>
          <w:color w:val="000000"/>
          <w:sz w:val="28"/>
        </w:rPr>
        <w:t>
      1) баршаның сапалы білім алуға құқықтарының теңдігі;</w:t>
      </w:r>
    </w:p>
    <w:bookmarkEnd w:id="138"/>
    <w:bookmarkStart w:name="z159" w:id="139"/>
    <w:p>
      <w:pPr>
        <w:spacing w:after="0"/>
        <w:ind w:left="0"/>
        <w:jc w:val="both"/>
      </w:pPr>
      <w:r>
        <w:rPr>
          <w:rFonts w:ascii="Times New Roman"/>
          <w:b w:val="false"/>
          <w:i w:val="false"/>
          <w:color w:val="000000"/>
          <w:sz w:val="28"/>
        </w:rPr>
        <w:t>
      2) білім беру жүйесін дамытудың басымдығы;</w:t>
      </w:r>
    </w:p>
    <w:bookmarkEnd w:id="139"/>
    <w:bookmarkStart w:name="z160" w:id="140"/>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40"/>
    <w:bookmarkStart w:name="z161" w:id="141"/>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41"/>
    <w:bookmarkStart w:name="z162" w:id="142"/>
    <w:p>
      <w:pPr>
        <w:spacing w:after="0"/>
        <w:ind w:left="0"/>
        <w:jc w:val="both"/>
      </w:pPr>
      <w:r>
        <w:rPr>
          <w:rFonts w:ascii="Times New Roman"/>
          <w:b w:val="false"/>
          <w:i w:val="false"/>
          <w:color w:val="000000"/>
          <w:sz w:val="28"/>
        </w:rPr>
        <w:t>
      5) адамның құқықтары мен бостандықтарын құрметтеу;</w:t>
      </w:r>
    </w:p>
    <w:bookmarkEnd w:id="142"/>
    <w:bookmarkStart w:name="z163" w:id="143"/>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43"/>
    <w:bookmarkStart w:name="z164" w:id="144"/>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44"/>
    <w:bookmarkStart w:name="z165" w:id="145"/>
    <w:p>
      <w:pPr>
        <w:spacing w:after="0"/>
        <w:ind w:left="0"/>
        <w:jc w:val="both"/>
      </w:pPr>
      <w:r>
        <w:rPr>
          <w:rFonts w:ascii="Times New Roman"/>
          <w:b w:val="false"/>
          <w:i w:val="false"/>
          <w:color w:val="000000"/>
          <w:sz w:val="28"/>
        </w:rPr>
        <w:t>
      8) оқытудың, тәрбиенің және дамытудың бірлігі;</w:t>
      </w:r>
    </w:p>
    <w:bookmarkEnd w:id="145"/>
    <w:bookmarkStart w:name="z166" w:id="146"/>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46"/>
    <w:bookmarkStart w:name="z167" w:id="147"/>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47"/>
    <w:bookmarkStart w:name="z168" w:id="148"/>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49"/>
    <w:p>
      <w:pPr>
        <w:spacing w:after="0"/>
        <w:ind w:left="0"/>
        <w:jc w:val="left"/>
      </w:pPr>
      <w:r>
        <w:rPr>
          <w:rFonts w:ascii="Times New Roman"/>
          <w:b/>
          <w:i w:val="false"/>
          <w:color w:val="000000"/>
        </w:rPr>
        <w:t xml:space="preserve"> 2-тарау. БІЛІМ БЕРУ ЖҮЙЕСІН БАСҚАРУ</w:t>
      </w:r>
    </w:p>
    <w:bookmarkEnd w:id="149"/>
    <w:p>
      <w:pPr>
        <w:spacing w:after="0"/>
        <w:ind w:left="0"/>
        <w:jc w:val="both"/>
      </w:pPr>
      <w:r>
        <w:rPr>
          <w:rFonts w:ascii="Times New Roman"/>
          <w:b/>
          <w:i w:val="false"/>
          <w:color w:val="000000"/>
          <w:sz w:val="28"/>
        </w:rPr>
        <w:t>4-бап. Қазақстан Республикасы Үкіметінің білім беру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5-2)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5-3)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0" w:id="150"/>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50"/>
    <w:bookmarkStart w:name="z181" w:id="151"/>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52"/>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53"/>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54"/>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5-бапқа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Білім беру саласындағы уәкілетті органның құзыреті</w:t>
      </w:r>
    </w:p>
    <w:bookmarkStart w:name="z1227" w:id="155"/>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End w:id="155"/>
    <w:bookmarkStart w:name="z1228" w:id="156"/>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бостандықтарының сақталуын қамтамасыз етеді;</w:t>
      </w:r>
    </w:p>
    <w:bookmarkEnd w:id="156"/>
    <w:bookmarkStart w:name="z1229" w:id="157"/>
    <w:p>
      <w:pPr>
        <w:spacing w:after="0"/>
        <w:ind w:left="0"/>
        <w:jc w:val="both"/>
      </w:pPr>
      <w:r>
        <w:rPr>
          <w:rFonts w:ascii="Times New Roman"/>
          <w:b w:val="false"/>
          <w:i w:val="false"/>
          <w:color w:val="000000"/>
          <w:sz w:val="28"/>
        </w:rPr>
        <w:t>
      2) білім беру саласында жергiлiктi атқарушы органдарды үйлестіруді және оларға әдiстемелiк басшылық жасауды жүзеге асырады;</w:t>
      </w:r>
    </w:p>
    <w:bookmarkEnd w:id="157"/>
    <w:bookmarkStart w:name="z1230" w:id="158"/>
    <w:p>
      <w:pPr>
        <w:spacing w:after="0"/>
        <w:ind w:left="0"/>
        <w:jc w:val="both"/>
      </w:pPr>
      <w:r>
        <w:rPr>
          <w:rFonts w:ascii="Times New Roman"/>
          <w:b w:val="false"/>
          <w:i w:val="false"/>
          <w:color w:val="000000"/>
          <w:sz w:val="28"/>
        </w:rPr>
        <w:t>
      3) білім беру саласындағы бірыңғай мемлекеттік саясатты қалыптастырады және іске асырады, салааралық үйлестіруді жүзеге асырады, мектепке дейінгі, орта, техникалық және кәсіптік, орта білімнен кейінгі білім беру, қосымша білім беру саласындағы халықаралық бағдарламаларды әзірлейді және іске асырады;</w:t>
      </w:r>
    </w:p>
    <w:bookmarkEnd w:id="158"/>
    <w:bookmarkStart w:name="z1231" w:id="159"/>
    <w:p>
      <w:pPr>
        <w:spacing w:after="0"/>
        <w:ind w:left="0"/>
        <w:jc w:val="both"/>
      </w:pPr>
      <w:r>
        <w:rPr>
          <w:rFonts w:ascii="Times New Roman"/>
          <w:b w:val="false"/>
          <w:i w:val="false"/>
          <w:color w:val="000000"/>
          <w:sz w:val="28"/>
        </w:rPr>
        <w:t>
      4)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қағидаларын бекітеді;</w:t>
      </w:r>
    </w:p>
    <w:bookmarkEnd w:id="159"/>
    <w:bookmarkStart w:name="z1232" w:id="160"/>
    <w:p>
      <w:pPr>
        <w:spacing w:after="0"/>
        <w:ind w:left="0"/>
        <w:jc w:val="both"/>
      </w:pPr>
      <w:r>
        <w:rPr>
          <w:rFonts w:ascii="Times New Roman"/>
          <w:b w:val="false"/>
          <w:i w:val="false"/>
          <w:color w:val="000000"/>
          <w:sz w:val="28"/>
        </w:rPr>
        <w:t>
      5)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бойынша көрсетілетін қызметтерді және (немесе)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қалыптастыру қағидаларын бекітеді;</w:t>
      </w:r>
    </w:p>
    <w:bookmarkEnd w:id="160"/>
    <w:bookmarkStart w:name="z1233" w:id="161"/>
    <w:p>
      <w:pPr>
        <w:spacing w:after="0"/>
        <w:ind w:left="0"/>
        <w:jc w:val="both"/>
      </w:pPr>
      <w:r>
        <w:rPr>
          <w:rFonts w:ascii="Times New Roman"/>
          <w:b w:val="false"/>
          <w:i w:val="false"/>
          <w:color w:val="000000"/>
          <w:sz w:val="28"/>
        </w:rPr>
        <w:t>
      6) мектепке дейінгі, орта, техникалық және кәсіптік, орта білімнен кейінгі, қосымша білім беруді дамытудың жай-күйі туралы жыл сайынғы ұлттық баяндама дайындау және жариялау арқылы қоғам мен мемлекетті мектепке дейінгі, орта, техникалық және кәсіптік, орта білімнен кейінгі білім беру, қосымша білім беру жүйесінің жай-күйі және оның қызметінің тиімділігі туралы объективті ақпаратпен қамтамасыз етеді;</w:t>
      </w:r>
    </w:p>
    <w:bookmarkEnd w:id="161"/>
    <w:bookmarkStart w:name="z1234" w:id="162"/>
    <w:p>
      <w:pPr>
        <w:spacing w:after="0"/>
        <w:ind w:left="0"/>
        <w:jc w:val="both"/>
      </w:pPr>
      <w:r>
        <w:rPr>
          <w:rFonts w:ascii="Times New Roman"/>
          <w:b w:val="false"/>
          <w:i w:val="false"/>
          <w:color w:val="000000"/>
          <w:sz w:val="28"/>
        </w:rPr>
        <w:t>
      7)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оған жүйелік-техникалық қызмет көрсетуді, оны интеграциялауды және оның ақпараттық қауіпсіздігін қамтамасыз етуді жүзеге асыратын, мемлекет жүз пайыз қатысатын заңды тұлғаны айқындайды;</w:t>
      </w:r>
    </w:p>
    <w:bookmarkEnd w:id="162"/>
    <w:bookmarkStart w:name="z1235" w:id="163"/>
    <w:p>
      <w:pPr>
        <w:spacing w:after="0"/>
        <w:ind w:left="0"/>
        <w:jc w:val="both"/>
      </w:pPr>
      <w:r>
        <w:rPr>
          <w:rFonts w:ascii="Times New Roman"/>
          <w:b w:val="false"/>
          <w:i w:val="false"/>
          <w:color w:val="000000"/>
          <w:sz w:val="28"/>
        </w:rPr>
        <w:t>
      8) білім беруді басқару жүйесіне білім беру мониторингін және оны ақпараттық қамтамасыз етуді жүзеге асырады, мектепке дейінгі, орта, техникалық және кәсіптік, орта білімнен кейінгі білім беру, қосымша білім беру саласындағы ақпараттандыру объектілерін ұйымдастыру және олардың жұмыс істеу қағидаларын бекітеді;</w:t>
      </w:r>
    </w:p>
    <w:bookmarkEnd w:id="163"/>
    <w:bookmarkStart w:name="z1236" w:id="164"/>
    <w:p>
      <w:pPr>
        <w:spacing w:after="0"/>
        <w:ind w:left="0"/>
        <w:jc w:val="both"/>
      </w:pPr>
      <w:r>
        <w:rPr>
          <w:rFonts w:ascii="Times New Roman"/>
          <w:b w:val="false"/>
          <w:i w:val="false"/>
          <w:color w:val="000000"/>
          <w:sz w:val="28"/>
        </w:rPr>
        <w:t>
      9) орта, техникалық және кәсіптік, орта білімнен кейінгі білім беру ұйымдарына қабылдау қорытындылары бойынша мониторинг жүргізу қағидаларын бекітеді;</w:t>
      </w:r>
    </w:p>
    <w:bookmarkEnd w:id="164"/>
    <w:bookmarkStart w:name="z1237" w:id="165"/>
    <w:p>
      <w:pPr>
        <w:spacing w:after="0"/>
        <w:ind w:left="0"/>
        <w:jc w:val="both"/>
      </w:pPr>
      <w:r>
        <w:rPr>
          <w:rFonts w:ascii="Times New Roman"/>
          <w:b w:val="false"/>
          <w:i w:val="false"/>
          <w:color w:val="000000"/>
          <w:sz w:val="28"/>
        </w:rPr>
        <w:t>
      10)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бекітеді;</w:t>
      </w:r>
    </w:p>
    <w:bookmarkEnd w:id="165"/>
    <w:bookmarkStart w:name="z1238" w:id="166"/>
    <w:p>
      <w:pPr>
        <w:spacing w:after="0"/>
        <w:ind w:left="0"/>
        <w:jc w:val="both"/>
      </w:pPr>
      <w:r>
        <w:rPr>
          <w:rFonts w:ascii="Times New Roman"/>
          <w:b w:val="false"/>
          <w:i w:val="false"/>
          <w:color w:val="000000"/>
          <w:sz w:val="28"/>
        </w:rPr>
        <w:t>
      11) білім беру сапасын басқаруды, білім беру ұйымдары ұсынатын білім беру қызметтерінің сапасын әдістемелік және әдіснамалық қамтамасыз етуді жүзеге асырады;</w:t>
      </w:r>
    </w:p>
    <w:bookmarkEnd w:id="166"/>
    <w:bookmarkStart w:name="z1239" w:id="167"/>
    <w:p>
      <w:pPr>
        <w:spacing w:after="0"/>
        <w:ind w:left="0"/>
        <w:jc w:val="both"/>
      </w:pPr>
      <w:r>
        <w:rPr>
          <w:rFonts w:ascii="Times New Roman"/>
          <w:b w:val="false"/>
          <w:i w:val="false"/>
          <w:color w:val="000000"/>
          <w:sz w:val="28"/>
        </w:rPr>
        <w:t>
      12) техникалық және кәсіптік білім беру ұйымдары үшін жалпы білім беретін пәндер циклінің немесе модулінің үлгілік оқу бағдарламаларын бекітеді;</w:t>
      </w:r>
    </w:p>
    <w:bookmarkEnd w:id="167"/>
    <w:bookmarkStart w:name="z1240" w:id="168"/>
    <w:p>
      <w:pPr>
        <w:spacing w:after="0"/>
        <w:ind w:left="0"/>
        <w:jc w:val="both"/>
      </w:pPr>
      <w:r>
        <w:rPr>
          <w:rFonts w:ascii="Times New Roman"/>
          <w:b w:val="false"/>
          <w:i w:val="false"/>
          <w:color w:val="000000"/>
          <w:sz w:val="28"/>
        </w:rPr>
        <w:t>
      13) техникалық және кәсіптік, орта білімнен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шығару негіздерін бекітеді;</w:t>
      </w:r>
    </w:p>
    <w:bookmarkEnd w:id="168"/>
    <w:bookmarkStart w:name="z1241" w:id="169"/>
    <w:p>
      <w:pPr>
        <w:spacing w:after="0"/>
        <w:ind w:left="0"/>
        <w:jc w:val="both"/>
      </w:pPr>
      <w:r>
        <w:rPr>
          <w:rFonts w:ascii="Times New Roman"/>
          <w:b w:val="false"/>
          <w:i w:val="false"/>
          <w:color w:val="000000"/>
          <w:sz w:val="28"/>
        </w:rPr>
        <w:t>
      14)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бекітеді;</w:t>
      </w:r>
    </w:p>
    <w:bookmarkEnd w:id="169"/>
    <w:bookmarkStart w:name="z1242" w:id="170"/>
    <w:p>
      <w:pPr>
        <w:spacing w:after="0"/>
        <w:ind w:left="0"/>
        <w:jc w:val="both"/>
      </w:pPr>
      <w:r>
        <w:rPr>
          <w:rFonts w:ascii="Times New Roman"/>
          <w:b w:val="false"/>
          <w:i w:val="false"/>
          <w:color w:val="000000"/>
          <w:sz w:val="28"/>
        </w:rPr>
        <w:t>
      15)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бекітеді;</w:t>
      </w:r>
    </w:p>
    <w:bookmarkEnd w:id="170"/>
    <w:bookmarkStart w:name="z1243" w:id="171"/>
    <w:p>
      <w:pPr>
        <w:spacing w:after="0"/>
        <w:ind w:left="0"/>
        <w:jc w:val="both"/>
      </w:pPr>
      <w:r>
        <w:rPr>
          <w:rFonts w:ascii="Times New Roman"/>
          <w:b w:val="false"/>
          <w:i w:val="false"/>
          <w:color w:val="000000"/>
          <w:sz w:val="28"/>
        </w:rPr>
        <w:t>
      16)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71"/>
    <w:bookmarkStart w:name="z1244" w:id="172"/>
    <w:p>
      <w:pPr>
        <w:spacing w:after="0"/>
        <w:ind w:left="0"/>
        <w:jc w:val="both"/>
      </w:pPr>
      <w:r>
        <w:rPr>
          <w:rFonts w:ascii="Times New Roman"/>
          <w:b w:val="false"/>
          <w:i w:val="false"/>
          <w:color w:val="000000"/>
          <w:sz w:val="28"/>
        </w:rPr>
        <w:t>
      17)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бекітеді;</w:t>
      </w:r>
    </w:p>
    <w:bookmarkEnd w:id="172"/>
    <w:bookmarkStart w:name="z1245" w:id="173"/>
    <w:p>
      <w:pPr>
        <w:spacing w:after="0"/>
        <w:ind w:left="0"/>
        <w:jc w:val="both"/>
      </w:pPr>
      <w:r>
        <w:rPr>
          <w:rFonts w:ascii="Times New Roman"/>
          <w:b w:val="false"/>
          <w:i w:val="false"/>
          <w:color w:val="000000"/>
          <w:sz w:val="28"/>
        </w:rPr>
        <w:t>
      18) мектепке дейінгі тәрбие мен оқытудың, бастауыш, негізгі орта, жалпы орта білім берудің үлгілік оқу жоспарларын, үлгілік оқу бағдарламаларына сараптама жасау және сынақтан өткізу жөніндегі жұмысты ұйымдастыру қағидаларын бекітеді;</w:t>
      </w:r>
    </w:p>
    <w:bookmarkEnd w:id="173"/>
    <w:bookmarkStart w:name="z1246" w:id="174"/>
    <w:p>
      <w:pPr>
        <w:spacing w:after="0"/>
        <w:ind w:left="0"/>
        <w:jc w:val="both"/>
      </w:pPr>
      <w:r>
        <w:rPr>
          <w:rFonts w:ascii="Times New Roman"/>
          <w:b w:val="false"/>
          <w:i w:val="false"/>
          <w:color w:val="000000"/>
          <w:sz w:val="28"/>
        </w:rPr>
        <w:t>
      19) заңды тұлғаларға:</w:t>
      </w:r>
    </w:p>
    <w:bookmarkEnd w:id="174"/>
    <w:p>
      <w:pPr>
        <w:spacing w:after="0"/>
        <w:ind w:left="0"/>
        <w:jc w:val="both"/>
      </w:pPr>
      <w:r>
        <w:rPr>
          <w:rFonts w:ascii="Times New Roman"/>
          <w:b w:val="false"/>
          <w:i w:val="false"/>
          <w:color w:val="000000"/>
          <w:sz w:val="28"/>
        </w:rPr>
        <w:t>
      мамандықтар бойынша, әскери, арнаулы оқу орындары үшін мамандықтар топтары және күндізгі оқыту және онлайн-оқыту нысандары бойынша техникалық және кәсіптік білім беру;</w:t>
      </w:r>
    </w:p>
    <w:p>
      <w:pPr>
        <w:spacing w:after="0"/>
        <w:ind w:left="0"/>
        <w:jc w:val="both"/>
      </w:pPr>
      <w:r>
        <w:rPr>
          <w:rFonts w:ascii="Times New Roman"/>
          <w:b w:val="false"/>
          <w:i w:val="false"/>
          <w:color w:val="000000"/>
          <w:sz w:val="28"/>
        </w:rPr>
        <w:t>
      мамандықтар бойынша, әскери, арнаулы оқу орындары үшін мамандықтар топтары және күндізгі оқыту және онлайн-оқыту нысандары бойынша орта білімнен кейінгі білім беру;</w:t>
      </w:r>
    </w:p>
    <w:p>
      <w:pPr>
        <w:spacing w:after="0"/>
        <w:ind w:left="0"/>
        <w:jc w:val="both"/>
      </w:pPr>
      <w:r>
        <w:rPr>
          <w:rFonts w:ascii="Times New Roman"/>
          <w:b w:val="false"/>
          <w:i w:val="false"/>
          <w:color w:val="000000"/>
          <w:sz w:val="28"/>
        </w:rPr>
        <w:t>
      рухани білім беру үшін білім беру қызметімен айналысуға лицензия және (немесе) лицензияға қосымша береді;</w:t>
      </w:r>
    </w:p>
    <w:bookmarkStart w:name="z1247" w:id="175"/>
    <w:p>
      <w:pPr>
        <w:spacing w:after="0"/>
        <w:ind w:left="0"/>
        <w:jc w:val="both"/>
      </w:pPr>
      <w:r>
        <w:rPr>
          <w:rFonts w:ascii="Times New Roman"/>
          <w:b w:val="false"/>
          <w:i w:val="false"/>
          <w:color w:val="000000"/>
          <w:sz w:val="28"/>
        </w:rPr>
        <w:t>
      20) білім беру мониторингін жүзеге асыру тәртібін белгілейді;</w:t>
      </w:r>
    </w:p>
    <w:bookmarkEnd w:id="175"/>
    <w:bookmarkStart w:name="z1248" w:id="176"/>
    <w:p>
      <w:pPr>
        <w:spacing w:after="0"/>
        <w:ind w:left="0"/>
        <w:jc w:val="both"/>
      </w:pPr>
      <w:r>
        <w:rPr>
          <w:rFonts w:ascii="Times New Roman"/>
          <w:b w:val="false"/>
          <w:i w:val="false"/>
          <w:color w:val="000000"/>
          <w:sz w:val="28"/>
        </w:rPr>
        <w:t>
      21) балаларға арналған мектепке дейiнгi тәрбие мен оқыту және қосымша білім беру бойынша қызметтi жүзеге асырудың басталғаны немесе тоқтатылғаны туралы хабарламаларды қабылдауды жүзеге асырады;</w:t>
      </w:r>
    </w:p>
    <w:bookmarkEnd w:id="176"/>
    <w:bookmarkStart w:name="z1249" w:id="177"/>
    <w:p>
      <w:pPr>
        <w:spacing w:after="0"/>
        <w:ind w:left="0"/>
        <w:jc w:val="both"/>
      </w:pPr>
      <w:r>
        <w:rPr>
          <w:rFonts w:ascii="Times New Roman"/>
          <w:b w:val="false"/>
          <w:i w:val="false"/>
          <w:color w:val="000000"/>
          <w:sz w:val="28"/>
        </w:rPr>
        <w:t>
      22) "Алтын белгi" белгiсi туралы ереженi бекiтедi;</w:t>
      </w:r>
    </w:p>
    <w:bookmarkEnd w:id="177"/>
    <w:bookmarkStart w:name="z1250" w:id="178"/>
    <w:p>
      <w:pPr>
        <w:spacing w:after="0"/>
        <w:ind w:left="0"/>
        <w:jc w:val="both"/>
      </w:pPr>
      <w:r>
        <w:rPr>
          <w:rFonts w:ascii="Times New Roman"/>
          <w:b w:val="false"/>
          <w:i w:val="false"/>
          <w:color w:val="000000"/>
          <w:sz w:val="28"/>
        </w:rPr>
        <w:t>
      23) балаларға арналған мектепке дейінгі тәрбие мен оқыту және қосымша білім беру бойынша рұқсаттар мен хабарламалардың мемлекеттік электрондық тізілімін жүргізеді;</w:t>
      </w:r>
    </w:p>
    <w:bookmarkEnd w:id="178"/>
    <w:bookmarkStart w:name="z1251" w:id="179"/>
    <w:p>
      <w:pPr>
        <w:spacing w:after="0"/>
        <w:ind w:left="0"/>
        <w:jc w:val="both"/>
      </w:pPr>
      <w:r>
        <w:rPr>
          <w:rFonts w:ascii="Times New Roman"/>
          <w:b w:val="false"/>
          <w:i w:val="false"/>
          <w:color w:val="000000"/>
          <w:sz w:val="28"/>
        </w:rPr>
        <w:t>
      24) "Үздік педагог" атағын беру қағидаларын бекітеді;</w:t>
      </w:r>
    </w:p>
    <w:bookmarkEnd w:id="179"/>
    <w:bookmarkStart w:name="z1252" w:id="180"/>
    <w:p>
      <w:pPr>
        <w:spacing w:after="0"/>
        <w:ind w:left="0"/>
        <w:jc w:val="both"/>
      </w:pPr>
      <w:r>
        <w:rPr>
          <w:rFonts w:ascii="Times New Roman"/>
          <w:b w:val="false"/>
          <w:i w:val="false"/>
          <w:color w:val="000000"/>
          <w:sz w:val="28"/>
        </w:rPr>
        <w:t>
      25)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End w:id="180"/>
    <w:bookmarkStart w:name="z1253" w:id="181"/>
    <w:p>
      <w:pPr>
        <w:spacing w:after="0"/>
        <w:ind w:left="0"/>
        <w:jc w:val="both"/>
      </w:pPr>
      <w:r>
        <w:rPr>
          <w:rFonts w:ascii="Times New Roman"/>
          <w:b w:val="false"/>
          <w:i w:val="false"/>
          <w:color w:val="000000"/>
          <w:sz w:val="28"/>
        </w:rPr>
        <w:t>
      26) халықтың тығыздығына және елді мекендердің шалғайлығына қарай білім беру ұйымдары желісінің кепілдік берілген мемлекеттік нормативін бекітеді;</w:t>
      </w:r>
    </w:p>
    <w:bookmarkEnd w:id="181"/>
    <w:bookmarkStart w:name="z1254" w:id="182"/>
    <w:p>
      <w:pPr>
        <w:spacing w:after="0"/>
        <w:ind w:left="0"/>
        <w:jc w:val="both"/>
      </w:pPr>
      <w:r>
        <w:rPr>
          <w:rFonts w:ascii="Times New Roman"/>
          <w:b w:val="false"/>
          <w:i w:val="false"/>
          <w:color w:val="000000"/>
          <w:sz w:val="28"/>
        </w:rPr>
        <w:t>
      27) денсаулық сақтау саласындағы техникалық және кәсіптік, орта білімнен кейінгі білімнің білім беру бағдарламаларын іске асыратын білім беру ұйымдарын және Қазақстан Республикасы Жоғарғы Сотының жанындағы Сот төрелігі академиясын (бұдан әрі – Сот төрелігі академиясы) қоспағанда, мыналарды:</w:t>
      </w:r>
    </w:p>
    <w:bookmarkEnd w:id="182"/>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 берудің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 берудің білім беру бағдарламаларын іске асыратын меншік нысанына және ведомстволық бағыныстылығына қарамастан, білім беру ұйымдарын мемлекеттік аттестаттауды жүргізеді;</w:t>
      </w:r>
    </w:p>
    <w:bookmarkStart w:name="z1255" w:id="183"/>
    <w:p>
      <w:pPr>
        <w:spacing w:after="0"/>
        <w:ind w:left="0"/>
        <w:jc w:val="both"/>
      </w:pPr>
      <w:r>
        <w:rPr>
          <w:rFonts w:ascii="Times New Roman"/>
          <w:b w:val="false"/>
          <w:i w:val="false"/>
          <w:color w:val="000000"/>
          <w:sz w:val="28"/>
        </w:rPr>
        <w:t>
      28) аккредиттеу органдарын, оның ішінде шетелдік аккредиттеу органдарын тану қағидаларын бекітеді, танылған аккредиттеу органдарының, аккредиттелген білім беру ұйымдары мен білім беру бағдарламаларының тізілімін қалыптастырады және бекітеді, сондай-ақ оларды оған енгізу, оны тоқтата тұру және одан шығару негіздерін бекітеді;</w:t>
      </w:r>
    </w:p>
    <w:bookmarkEnd w:id="183"/>
    <w:bookmarkStart w:name="z1256" w:id="184"/>
    <w:p>
      <w:pPr>
        <w:spacing w:after="0"/>
        <w:ind w:left="0"/>
        <w:jc w:val="both"/>
      </w:pPr>
      <w:r>
        <w:rPr>
          <w:rFonts w:ascii="Times New Roman"/>
          <w:b w:val="false"/>
          <w:i w:val="false"/>
          <w:color w:val="000000"/>
          <w:sz w:val="28"/>
        </w:rPr>
        <w:t>
      29) мектепке дейінгі тәрбие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білімнің білім беру бағдарламаларын iске асыратын бiлiм беру ұйымдарына оқуға қабылдаудың үлгілік қағидаларын бекітеді;</w:t>
      </w:r>
    </w:p>
    <w:bookmarkEnd w:id="184"/>
    <w:bookmarkStart w:name="z1257" w:id="185"/>
    <w:p>
      <w:pPr>
        <w:spacing w:after="0"/>
        <w:ind w:left="0"/>
        <w:jc w:val="both"/>
      </w:pPr>
      <w:r>
        <w:rPr>
          <w:rFonts w:ascii="Times New Roman"/>
          <w:b w:val="false"/>
          <w:i w:val="false"/>
          <w:color w:val="000000"/>
          <w:sz w:val="28"/>
        </w:rPr>
        <w:t>
      30) 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бекітеді;</w:t>
      </w:r>
    </w:p>
    <w:bookmarkEnd w:id="185"/>
    <w:bookmarkStart w:name="z1258" w:id="186"/>
    <w:p>
      <w:pPr>
        <w:spacing w:after="0"/>
        <w:ind w:left="0"/>
        <w:jc w:val="both"/>
      </w:pPr>
      <w:r>
        <w:rPr>
          <w:rFonts w:ascii="Times New Roman"/>
          <w:b w:val="false"/>
          <w:i w:val="false"/>
          <w:color w:val="000000"/>
          <w:sz w:val="28"/>
        </w:rPr>
        <w:t>
      31)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бекітеді;</w:t>
      </w:r>
    </w:p>
    <w:bookmarkEnd w:id="186"/>
    <w:bookmarkStart w:name="z1260" w:id="187"/>
    <w:p>
      <w:pPr>
        <w:spacing w:after="0"/>
        <w:ind w:left="0"/>
        <w:jc w:val="both"/>
      </w:pPr>
      <w:r>
        <w:rPr>
          <w:rFonts w:ascii="Times New Roman"/>
          <w:b w:val="false"/>
          <w:i w:val="false"/>
          <w:color w:val="000000"/>
          <w:sz w:val="28"/>
        </w:rPr>
        <w:t>
      32) ерекше білім беру қажеттіліктерін бағалау қағидаларын бекітеді;</w:t>
      </w:r>
    </w:p>
    <w:bookmarkEnd w:id="187"/>
    <w:bookmarkStart w:name="z1259" w:id="188"/>
    <w:p>
      <w:pPr>
        <w:spacing w:after="0"/>
        <w:ind w:left="0"/>
        <w:jc w:val="both"/>
      </w:pPr>
      <w:r>
        <w:rPr>
          <w:rFonts w:ascii="Times New Roman"/>
          <w:b w:val="false"/>
          <w:i w:val="false"/>
          <w:color w:val="000000"/>
          <w:sz w:val="28"/>
        </w:rPr>
        <w:t>
      33) білім беру қызметіне қойылатын біліктілік талаптарын және оларға сәйкестікті растайтын құжаттардың тізбесін бекітеді;</w:t>
      </w:r>
    </w:p>
    <w:bookmarkEnd w:id="188"/>
    <w:bookmarkStart w:name="z1261" w:id="189"/>
    <w:p>
      <w:pPr>
        <w:spacing w:after="0"/>
        <w:ind w:left="0"/>
        <w:jc w:val="both"/>
      </w:pPr>
      <w:r>
        <w:rPr>
          <w:rFonts w:ascii="Times New Roman"/>
          <w:b w:val="false"/>
          <w:i w:val="false"/>
          <w:color w:val="000000"/>
          <w:sz w:val="28"/>
        </w:rPr>
        <w:t>
      34) орта білім беру ұйымдарындағы сынып жетекшілігі туралы ережені бекітеді;</w:t>
      </w:r>
    </w:p>
    <w:bookmarkEnd w:id="189"/>
    <w:bookmarkStart w:name="z1262" w:id="190"/>
    <w:p>
      <w:pPr>
        <w:spacing w:after="0"/>
        <w:ind w:left="0"/>
        <w:jc w:val="both"/>
      </w:pPr>
      <w:r>
        <w:rPr>
          <w:rFonts w:ascii="Times New Roman"/>
          <w:b w:val="false"/>
          <w:i w:val="false"/>
          <w:color w:val="000000"/>
          <w:sz w:val="28"/>
        </w:rPr>
        <w:t>
      35) тиісті саланың уәкілетті органымен келісу бойынша мектепке дейінгі, орта, техникалық және кәсіптік, орта білімнен кейінгі, қосымша білім беру ұйымдарына және олардың аумақтарына әкелуге тыйым салынған, оларда пайдаланылуы шектелген нәрселер мен заттардың тізбесін бекітеді;</w:t>
      </w:r>
    </w:p>
    <w:bookmarkEnd w:id="190"/>
    <w:bookmarkStart w:name="z1263" w:id="191"/>
    <w:p>
      <w:pPr>
        <w:spacing w:after="0"/>
        <w:ind w:left="0"/>
        <w:jc w:val="both"/>
      </w:pPr>
      <w:r>
        <w:rPr>
          <w:rFonts w:ascii="Times New Roman"/>
          <w:b w:val="false"/>
          <w:i w:val="false"/>
          <w:color w:val="000000"/>
          <w:sz w:val="28"/>
        </w:rPr>
        <w:t>
      36)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 беру мамандықтары мен біліктіліктерінің сыныптауышын бекітеді;</w:t>
      </w:r>
    </w:p>
    <w:bookmarkEnd w:id="191"/>
    <w:bookmarkStart w:name="z1264" w:id="192"/>
    <w:p>
      <w:pPr>
        <w:spacing w:after="0"/>
        <w:ind w:left="0"/>
        <w:jc w:val="both"/>
      </w:pPr>
      <w:r>
        <w:rPr>
          <w:rFonts w:ascii="Times New Roman"/>
          <w:b w:val="false"/>
          <w:i w:val="false"/>
          <w:color w:val="000000"/>
          <w:sz w:val="28"/>
        </w:rPr>
        <w:t>
      37) мүдделі орталық атқарушы органдармен, жұмыс берушілермен және басқа да әлеуметтік әріптестермен өзара іс-қимыл жасай отырып, кадрлар даярлау бағыттарының сыныптауышын бекітеді;</w:t>
      </w:r>
    </w:p>
    <w:bookmarkEnd w:id="192"/>
    <w:bookmarkStart w:name="z1265" w:id="193"/>
    <w:p>
      <w:pPr>
        <w:spacing w:after="0"/>
        <w:ind w:left="0"/>
        <w:jc w:val="both"/>
      </w:pPr>
      <w:r>
        <w:rPr>
          <w:rFonts w:ascii="Times New Roman"/>
          <w:b w:val="false"/>
          <w:i w:val="false"/>
          <w:color w:val="000000"/>
          <w:sz w:val="28"/>
        </w:rPr>
        <w:t>
      38) орта, техникалық және кәсіптік, орта білімнен кейінгі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193"/>
    <w:bookmarkStart w:name="z1266" w:id="194"/>
    <w:p>
      <w:pPr>
        <w:spacing w:after="0"/>
        <w:ind w:left="0"/>
        <w:jc w:val="both"/>
      </w:pPr>
      <w:r>
        <w:rPr>
          <w:rFonts w:ascii="Times New Roman"/>
          <w:b w:val="false"/>
          <w:i w:val="false"/>
          <w:color w:val="000000"/>
          <w:sz w:val="28"/>
        </w:rPr>
        <w:t>
      39) орта білім беру ұйымдары үшін міндетті мектеп формасына қойылатын талаптарды бекітеді;</w:t>
      </w:r>
    </w:p>
    <w:bookmarkEnd w:id="194"/>
    <w:bookmarkStart w:name="z1267" w:id="195"/>
    <w:p>
      <w:pPr>
        <w:spacing w:after="0"/>
        <w:ind w:left="0"/>
        <w:jc w:val="both"/>
      </w:pPr>
      <w:r>
        <w:rPr>
          <w:rFonts w:ascii="Times New Roman"/>
          <w:b w:val="false"/>
          <w:i w:val="false"/>
          <w:color w:val="000000"/>
          <w:sz w:val="28"/>
        </w:rPr>
        <w:t>
      40)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бекітеді;</w:t>
      </w:r>
    </w:p>
    <w:bookmarkEnd w:id="195"/>
    <w:bookmarkStart w:name="z1268" w:id="196"/>
    <w:p>
      <w:pPr>
        <w:spacing w:after="0"/>
        <w:ind w:left="0"/>
        <w:jc w:val="both"/>
      </w:pPr>
      <w:r>
        <w:rPr>
          <w:rFonts w:ascii="Times New Roman"/>
          <w:b w:val="false"/>
          <w:i w:val="false"/>
          <w:color w:val="000000"/>
          <w:sz w:val="28"/>
        </w:rPr>
        <w:t>
      41) техникалық және кәсіптік, орта білімнен кейінгі білімнің жалпы білім беретін оқу бағдарламаларын іске асыратын білім беру ұйымдарында онлайн-оқыту нысанында оқу процесін ұйымдастыру қағидаларын бекітеді;</w:t>
      </w:r>
    </w:p>
    <w:bookmarkEnd w:id="196"/>
    <w:bookmarkStart w:name="z1269" w:id="197"/>
    <w:p>
      <w:pPr>
        <w:spacing w:after="0"/>
        <w:ind w:left="0"/>
        <w:jc w:val="both"/>
      </w:pPr>
      <w:r>
        <w:rPr>
          <w:rFonts w:ascii="Times New Roman"/>
          <w:b w:val="false"/>
          <w:i w:val="false"/>
          <w:color w:val="000000"/>
          <w:sz w:val="28"/>
        </w:rPr>
        <w:t>
      42)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197"/>
    <w:bookmarkStart w:name="z1270" w:id="198"/>
    <w:p>
      <w:pPr>
        <w:spacing w:after="0"/>
        <w:ind w:left="0"/>
        <w:jc w:val="both"/>
      </w:pPr>
      <w:r>
        <w:rPr>
          <w:rFonts w:ascii="Times New Roman"/>
          <w:b w:val="false"/>
          <w:i w:val="false"/>
          <w:color w:val="000000"/>
          <w:sz w:val="28"/>
        </w:rPr>
        <w:t>
      43)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беру қағидаларын бекітеді;</w:t>
      </w:r>
    </w:p>
    <w:bookmarkEnd w:id="198"/>
    <w:bookmarkStart w:name="z1271" w:id="199"/>
    <w:p>
      <w:pPr>
        <w:spacing w:after="0"/>
        <w:ind w:left="0"/>
        <w:jc w:val="both"/>
      </w:pPr>
      <w:r>
        <w:rPr>
          <w:rFonts w:ascii="Times New Roman"/>
          <w:b w:val="false"/>
          <w:i w:val="false"/>
          <w:color w:val="000000"/>
          <w:sz w:val="28"/>
        </w:rPr>
        <w:t>
      44)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бекітеді;</w:t>
      </w:r>
    </w:p>
    <w:bookmarkEnd w:id="199"/>
    <w:bookmarkStart w:name="z1272" w:id="200"/>
    <w:p>
      <w:pPr>
        <w:spacing w:after="0"/>
        <w:ind w:left="0"/>
        <w:jc w:val="both"/>
      </w:pPr>
      <w:r>
        <w:rPr>
          <w:rFonts w:ascii="Times New Roman"/>
          <w:b w:val="false"/>
          <w:i w:val="false"/>
          <w:color w:val="000000"/>
          <w:sz w:val="28"/>
        </w:rPr>
        <w:t>
      45) техникалық және кәсіптік, орта білімнен кейінгі білім беру ұйымдарында білім алушыларға академиялық демалыс беру қағидаларын бекітеді;</w:t>
      </w:r>
    </w:p>
    <w:bookmarkEnd w:id="200"/>
    <w:bookmarkStart w:name="z1273" w:id="201"/>
    <w:p>
      <w:pPr>
        <w:spacing w:after="0"/>
        <w:ind w:left="0"/>
        <w:jc w:val="both"/>
      </w:pPr>
      <w:r>
        <w:rPr>
          <w:rFonts w:ascii="Times New Roman"/>
          <w:b w:val="false"/>
          <w:i w:val="false"/>
          <w:color w:val="000000"/>
          <w:sz w:val="28"/>
        </w:rPr>
        <w:t>
      46)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бекітеді;</w:t>
      </w:r>
    </w:p>
    <w:bookmarkEnd w:id="201"/>
    <w:bookmarkStart w:name="z1274" w:id="202"/>
    <w:p>
      <w:pPr>
        <w:spacing w:after="0"/>
        <w:ind w:left="0"/>
        <w:jc w:val="both"/>
      </w:pPr>
      <w:r>
        <w:rPr>
          <w:rFonts w:ascii="Times New Roman"/>
          <w:b w:val="false"/>
          <w:i w:val="false"/>
          <w:color w:val="000000"/>
          <w:sz w:val="28"/>
        </w:rPr>
        <w:t>
      47)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кешендерге қажеттілігін болжау әдістемесін бекітеді;</w:t>
      </w:r>
    </w:p>
    <w:bookmarkEnd w:id="202"/>
    <w:bookmarkStart w:name="z1275" w:id="203"/>
    <w:p>
      <w:pPr>
        <w:spacing w:after="0"/>
        <w:ind w:left="0"/>
        <w:jc w:val="both"/>
      </w:pPr>
      <w:r>
        <w:rPr>
          <w:rFonts w:ascii="Times New Roman"/>
          <w:b w:val="false"/>
          <w:i w:val="false"/>
          <w:color w:val="000000"/>
          <w:sz w:val="28"/>
        </w:rPr>
        <w:t>
      48) 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бекітеді;</w:t>
      </w:r>
    </w:p>
    <w:bookmarkEnd w:id="203"/>
    <w:bookmarkStart w:name="z1276" w:id="204"/>
    <w:p>
      <w:pPr>
        <w:spacing w:after="0"/>
        <w:ind w:left="0"/>
        <w:jc w:val="both"/>
      </w:pPr>
      <w:r>
        <w:rPr>
          <w:rFonts w:ascii="Times New Roman"/>
          <w:b w:val="false"/>
          <w:i w:val="false"/>
          <w:color w:val="000000"/>
          <w:sz w:val="28"/>
        </w:rPr>
        <w:t>
      49) мемлекеттік орта, техникалық және кәсіптік, орта білімнен кейінгі білім беру ұйымдарының кітапханалар қорын қалыптастыру, пайдалану және сақтау жөніндегі қағидаларды бекітеді;</w:t>
      </w:r>
    </w:p>
    <w:bookmarkEnd w:id="204"/>
    <w:bookmarkStart w:name="z1277" w:id="205"/>
    <w:p>
      <w:pPr>
        <w:spacing w:after="0"/>
        <w:ind w:left="0"/>
        <w:jc w:val="both"/>
      </w:pPr>
      <w:r>
        <w:rPr>
          <w:rFonts w:ascii="Times New Roman"/>
          <w:b w:val="false"/>
          <w:i w:val="false"/>
          <w:color w:val="000000"/>
          <w:sz w:val="28"/>
        </w:rPr>
        <w:t>
      50)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бекітеді;</w:t>
      </w:r>
    </w:p>
    <w:bookmarkEnd w:id="205"/>
    <w:bookmarkStart w:name="z1278" w:id="206"/>
    <w:p>
      <w:pPr>
        <w:spacing w:after="0"/>
        <w:ind w:left="0"/>
        <w:jc w:val="both"/>
      </w:pPr>
      <w:r>
        <w:rPr>
          <w:rFonts w:ascii="Times New Roman"/>
          <w:b w:val="false"/>
          <w:i w:val="false"/>
          <w:color w:val="000000"/>
          <w:sz w:val="28"/>
        </w:rPr>
        <w:t>
      51) мемлекеттік білім беру ұйымдары педагогтарының оқулықтар мен оқу-әдістемелік кешендерді таңдау қағидаларын бекітеді;</w:t>
      </w:r>
    </w:p>
    <w:bookmarkEnd w:id="206"/>
    <w:bookmarkStart w:name="z1279" w:id="207"/>
    <w:p>
      <w:pPr>
        <w:spacing w:after="0"/>
        <w:ind w:left="0"/>
        <w:jc w:val="both"/>
      </w:pPr>
      <w:r>
        <w:rPr>
          <w:rFonts w:ascii="Times New Roman"/>
          <w:b w:val="false"/>
          <w:i w:val="false"/>
          <w:color w:val="000000"/>
          <w:sz w:val="28"/>
        </w:rPr>
        <w:t>
      52) Қазақстан Республикасының аумағында танылатын орта, техникалық және кәсіптік, орта білімнен кейінгі білім туралы құжаттарды тану қағидаларын бекітеді;</w:t>
      </w:r>
    </w:p>
    <w:bookmarkEnd w:id="207"/>
    <w:bookmarkStart w:name="z1280" w:id="208"/>
    <w:p>
      <w:pPr>
        <w:spacing w:after="0"/>
        <w:ind w:left="0"/>
        <w:jc w:val="both"/>
      </w:pPr>
      <w:r>
        <w:rPr>
          <w:rFonts w:ascii="Times New Roman"/>
          <w:b w:val="false"/>
          <w:i w:val="false"/>
          <w:color w:val="000000"/>
          <w:sz w:val="28"/>
        </w:rPr>
        <w:t>
      53) орта, техникалық және кәсіптік, орта білімнен кейінгі білім беру ұйымдарынан шығатын ресми құжаттарға апостиль қою рәсімін жүзеге асырады;</w:t>
      </w:r>
    </w:p>
    <w:bookmarkEnd w:id="208"/>
    <w:bookmarkStart w:name="z1281" w:id="209"/>
    <w:p>
      <w:pPr>
        <w:spacing w:after="0"/>
        <w:ind w:left="0"/>
        <w:jc w:val="both"/>
      </w:pPr>
      <w:r>
        <w:rPr>
          <w:rFonts w:ascii="Times New Roman"/>
          <w:b w:val="false"/>
          <w:i w:val="false"/>
          <w:color w:val="000000"/>
          <w:sz w:val="28"/>
        </w:rPr>
        <w:t>
      54) орта, техникалық және кәсіптік, орта білімнен кейінгі білім беру ұйымдарын бағалау өлшемшарттарын бекітеді;</w:t>
      </w:r>
    </w:p>
    <w:bookmarkEnd w:id="209"/>
    <w:bookmarkStart w:name="z1282" w:id="210"/>
    <w:p>
      <w:pPr>
        <w:spacing w:after="0"/>
        <w:ind w:left="0"/>
        <w:jc w:val="both"/>
      </w:pPr>
      <w:r>
        <w:rPr>
          <w:rFonts w:ascii="Times New Roman"/>
          <w:b w:val="false"/>
          <w:i w:val="false"/>
          <w:color w:val="000000"/>
          <w:sz w:val="28"/>
        </w:rPr>
        <w:t>
      55) орта, техникалық және кәсіптік, орта білімнен кейінгі білім алушылардың білімін бағалау өлшемшарттарын бекітеді;</w:t>
      </w:r>
    </w:p>
    <w:bookmarkEnd w:id="210"/>
    <w:bookmarkStart w:name="z1283" w:id="211"/>
    <w:p>
      <w:pPr>
        <w:spacing w:after="0"/>
        <w:ind w:left="0"/>
        <w:jc w:val="both"/>
      </w:pPr>
      <w:r>
        <w:rPr>
          <w:rFonts w:ascii="Times New Roman"/>
          <w:b w:val="false"/>
          <w:i w:val="false"/>
          <w:color w:val="000000"/>
          <w:sz w:val="28"/>
        </w:rPr>
        <w:t>
      56)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білімнің білім беру бағдарламаларын iске асыратын бiлiм беру ұйымдарын, ведомстволық бағынысты бiлiм беру ұйымдарын қамтамасыз ету жөнiндегi қағидаларды бекiтедi, олардың пайдаланылуына бақылауды жүзеге асырады;</w:t>
      </w:r>
    </w:p>
    <w:bookmarkEnd w:id="211"/>
    <w:bookmarkStart w:name="z1284" w:id="212"/>
    <w:p>
      <w:pPr>
        <w:spacing w:after="0"/>
        <w:ind w:left="0"/>
        <w:jc w:val="both"/>
      </w:pPr>
      <w:r>
        <w:rPr>
          <w:rFonts w:ascii="Times New Roman"/>
          <w:b w:val="false"/>
          <w:i w:val="false"/>
          <w:color w:val="000000"/>
          <w:sz w:val="28"/>
        </w:rPr>
        <w:t>
      57) білім беру қызметінде орта, техникалық және кәсіптік, орта білімнен кейінгі білім беру ұйымдары пайдаланатын қатаң есептіліктегі құжаттардың нысандарын бекітеді;</w:t>
      </w:r>
    </w:p>
    <w:bookmarkEnd w:id="212"/>
    <w:bookmarkStart w:name="z1285" w:id="213"/>
    <w:p>
      <w:pPr>
        <w:spacing w:after="0"/>
        <w:ind w:left="0"/>
        <w:jc w:val="both"/>
      </w:pPr>
      <w:r>
        <w:rPr>
          <w:rFonts w:ascii="Times New Roman"/>
          <w:b w:val="false"/>
          <w:i w:val="false"/>
          <w:color w:val="000000"/>
          <w:sz w:val="28"/>
        </w:rPr>
        <w:t>
      58)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бекітеді;</w:t>
      </w:r>
    </w:p>
    <w:bookmarkEnd w:id="213"/>
    <w:bookmarkStart w:name="z1286" w:id="214"/>
    <w:p>
      <w:pPr>
        <w:spacing w:after="0"/>
        <w:ind w:left="0"/>
        <w:jc w:val="both"/>
      </w:pPr>
      <w:r>
        <w:rPr>
          <w:rFonts w:ascii="Times New Roman"/>
          <w:b w:val="false"/>
          <w:i w:val="false"/>
          <w:color w:val="000000"/>
          <w:sz w:val="28"/>
        </w:rPr>
        <w:t>
      59)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бекітеді;</w:t>
      </w:r>
    </w:p>
    <w:bookmarkEnd w:id="214"/>
    <w:bookmarkStart w:name="z1287" w:id="215"/>
    <w:p>
      <w:pPr>
        <w:spacing w:after="0"/>
        <w:ind w:left="0"/>
        <w:jc w:val="both"/>
      </w:pPr>
      <w:r>
        <w:rPr>
          <w:rFonts w:ascii="Times New Roman"/>
          <w:b w:val="false"/>
          <w:i w:val="false"/>
          <w:color w:val="000000"/>
          <w:sz w:val="28"/>
        </w:rPr>
        <w:t>
      60) білім беру жинақтау салымы туралы үлгілік шартты бекітеді;</w:t>
      </w:r>
    </w:p>
    <w:bookmarkEnd w:id="215"/>
    <w:bookmarkStart w:name="z1288" w:id="216"/>
    <w:p>
      <w:pPr>
        <w:spacing w:after="0"/>
        <w:ind w:left="0"/>
        <w:jc w:val="both"/>
      </w:pPr>
      <w:r>
        <w:rPr>
          <w:rFonts w:ascii="Times New Roman"/>
          <w:b w:val="false"/>
          <w:i w:val="false"/>
          <w:color w:val="000000"/>
          <w:sz w:val="28"/>
        </w:rPr>
        <w:t>
      61) қаржы ұйымдары беретін білім беру кредиттеріне кепілдік беру және осындай кепілдік беру мөлшерін айқындау қағидаларын бекітеді;</w:t>
      </w:r>
    </w:p>
    <w:bookmarkEnd w:id="216"/>
    <w:bookmarkStart w:name="z1289" w:id="217"/>
    <w:p>
      <w:pPr>
        <w:spacing w:after="0"/>
        <w:ind w:left="0"/>
        <w:jc w:val="both"/>
      </w:pPr>
      <w:r>
        <w:rPr>
          <w:rFonts w:ascii="Times New Roman"/>
          <w:b w:val="false"/>
          <w:i w:val="false"/>
          <w:color w:val="000000"/>
          <w:sz w:val="28"/>
        </w:rPr>
        <w:t>
      62)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талаптарды және бастауыш, негізгі орта, жалпы орта, техникалық және кәсіптік, орта білімнен кейінгі білімнің білім беру бағдарламалары бойынша қашықтан оқыту бойынша оқу процесін ұйымдастыру қағидаларын және техникалық және кәсіптік, орта білімнен кейінгі білімнің білім беру бағдарламалары бойынша онлайн-оқыту нысанында оқу процесін ұйымдастыру қағидаларын бекітеді;</w:t>
      </w:r>
    </w:p>
    <w:bookmarkEnd w:id="217"/>
    <w:bookmarkStart w:name="z1290" w:id="218"/>
    <w:p>
      <w:pPr>
        <w:spacing w:after="0"/>
        <w:ind w:left="0"/>
        <w:jc w:val="both"/>
      </w:pPr>
      <w:r>
        <w:rPr>
          <w:rFonts w:ascii="Times New Roman"/>
          <w:b w:val="false"/>
          <w:i w:val="false"/>
          <w:color w:val="000000"/>
          <w:sz w:val="28"/>
        </w:rPr>
        <w:t>
      63)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End w:id="218"/>
    <w:bookmarkStart w:name="z1291" w:id="219"/>
    <w:p>
      <w:pPr>
        <w:spacing w:after="0"/>
        <w:ind w:left="0"/>
        <w:jc w:val="both"/>
      </w:pPr>
      <w:r>
        <w:rPr>
          <w:rFonts w:ascii="Times New Roman"/>
          <w:b w:val="false"/>
          <w:i w:val="false"/>
          <w:color w:val="000000"/>
          <w:sz w:val="28"/>
        </w:rPr>
        <w:t>
      64)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19"/>
    <w:bookmarkStart w:name="z1292" w:id="220"/>
    <w:p>
      <w:pPr>
        <w:spacing w:after="0"/>
        <w:ind w:left="0"/>
        <w:jc w:val="both"/>
      </w:pPr>
      <w:r>
        <w:rPr>
          <w:rFonts w:ascii="Times New Roman"/>
          <w:b w:val="false"/>
          <w:i w:val="false"/>
          <w:color w:val="000000"/>
          <w:sz w:val="28"/>
        </w:rPr>
        <w:t>
      65) мектепке дейiнгi, орта, техникалық және кәсiптiк, орта білімнен кейінгі бiлiм беру ұйымдарын, сондай-ақ арнаулы білім беру ұйымдарын жабдықтармен және жиһазбен жарақтандыру нормаларын бекiтедi;</w:t>
      </w:r>
    </w:p>
    <w:bookmarkEnd w:id="220"/>
    <w:bookmarkStart w:name="z1293" w:id="221"/>
    <w:p>
      <w:pPr>
        <w:spacing w:after="0"/>
        <w:ind w:left="0"/>
        <w:jc w:val="both"/>
      </w:pPr>
      <w:r>
        <w:rPr>
          <w:rFonts w:ascii="Times New Roman"/>
          <w:b w:val="false"/>
          <w:i w:val="false"/>
          <w:color w:val="000000"/>
          <w:sz w:val="28"/>
        </w:rPr>
        <w:t>
      66)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сараптама жасау, сынақтан өткізу және мониторинг жүргізу, басып шығару жөніндегі қағидаларды бекітеді;</w:t>
      </w:r>
    </w:p>
    <w:bookmarkEnd w:id="221"/>
    <w:bookmarkStart w:name="z1294" w:id="222"/>
    <w:p>
      <w:pPr>
        <w:spacing w:after="0"/>
        <w:ind w:left="0"/>
        <w:jc w:val="both"/>
      </w:pPr>
      <w:r>
        <w:rPr>
          <w:rFonts w:ascii="Times New Roman"/>
          <w:b w:val="false"/>
          <w:i w:val="false"/>
          <w:color w:val="000000"/>
          <w:sz w:val="28"/>
        </w:rPr>
        <w:t>
      67)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22"/>
    <w:bookmarkStart w:name="z1295" w:id="223"/>
    <w:p>
      <w:pPr>
        <w:spacing w:after="0"/>
        <w:ind w:left="0"/>
        <w:jc w:val="both"/>
      </w:pPr>
      <w:r>
        <w:rPr>
          <w:rFonts w:ascii="Times New Roman"/>
          <w:b w:val="false"/>
          <w:i w:val="false"/>
          <w:color w:val="000000"/>
          <w:sz w:val="28"/>
        </w:rPr>
        <w:t>
      68)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23"/>
    <w:bookmarkStart w:name="z1296" w:id="224"/>
    <w:p>
      <w:pPr>
        <w:spacing w:after="0"/>
        <w:ind w:left="0"/>
        <w:jc w:val="both"/>
      </w:pPr>
      <w:r>
        <w:rPr>
          <w:rFonts w:ascii="Times New Roman"/>
          <w:b w:val="false"/>
          <w:i w:val="false"/>
          <w:color w:val="000000"/>
          <w:sz w:val="28"/>
        </w:rPr>
        <w:t>
      69) республикалық маңызы бар мектептен тыс іс-шаралар өткізуді ұйымдастырады;</w:t>
      </w:r>
    </w:p>
    <w:bookmarkEnd w:id="224"/>
    <w:bookmarkStart w:name="z1297" w:id="225"/>
    <w:p>
      <w:pPr>
        <w:spacing w:after="0"/>
        <w:ind w:left="0"/>
        <w:jc w:val="both"/>
      </w:pPr>
      <w:r>
        <w:rPr>
          <w:rFonts w:ascii="Times New Roman"/>
          <w:b w:val="false"/>
          <w:i w:val="false"/>
          <w:color w:val="000000"/>
          <w:sz w:val="28"/>
        </w:rPr>
        <w:t>
      70) жаратылыстану-математика циклі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мен өткізу қағидаларын бекітеді;</w:t>
      </w:r>
    </w:p>
    <w:bookmarkEnd w:id="225"/>
    <w:bookmarkStart w:name="z1298" w:id="226"/>
    <w:p>
      <w:pPr>
        <w:spacing w:after="0"/>
        <w:ind w:left="0"/>
        <w:jc w:val="both"/>
      </w:pPr>
      <w:r>
        <w:rPr>
          <w:rFonts w:ascii="Times New Roman"/>
          <w:b w:val="false"/>
          <w:i w:val="false"/>
          <w:color w:val="000000"/>
          <w:sz w:val="28"/>
        </w:rPr>
        <w:t>
      71)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бекітеді;</w:t>
      </w:r>
    </w:p>
    <w:bookmarkEnd w:id="226"/>
    <w:bookmarkStart w:name="z1299" w:id="227"/>
    <w:p>
      <w:pPr>
        <w:spacing w:after="0"/>
        <w:ind w:left="0"/>
        <w:jc w:val="both"/>
      </w:pPr>
      <w:r>
        <w:rPr>
          <w:rFonts w:ascii="Times New Roman"/>
          <w:b w:val="false"/>
          <w:i w:val="false"/>
          <w:color w:val="000000"/>
          <w:sz w:val="28"/>
        </w:rPr>
        <w:t>
      72)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бекітеді;</w:t>
      </w:r>
    </w:p>
    <w:bookmarkEnd w:id="227"/>
    <w:bookmarkStart w:name="z1300" w:id="228"/>
    <w:p>
      <w:pPr>
        <w:spacing w:after="0"/>
        <w:ind w:left="0"/>
        <w:jc w:val="both"/>
      </w:pPr>
      <w:r>
        <w:rPr>
          <w:rFonts w:ascii="Times New Roman"/>
          <w:b w:val="false"/>
          <w:i w:val="false"/>
          <w:color w:val="000000"/>
          <w:sz w:val="28"/>
        </w:rPr>
        <w:t>
      73)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бекітеді;</w:t>
      </w:r>
    </w:p>
    <w:bookmarkEnd w:id="228"/>
    <w:bookmarkStart w:name="z1301" w:id="229"/>
    <w:p>
      <w:pPr>
        <w:spacing w:after="0"/>
        <w:ind w:left="0"/>
        <w:jc w:val="both"/>
      </w:pPr>
      <w:r>
        <w:rPr>
          <w:rFonts w:ascii="Times New Roman"/>
          <w:b w:val="false"/>
          <w:i w:val="false"/>
          <w:color w:val="000000"/>
          <w:sz w:val="28"/>
        </w:rPr>
        <w:t>
      74)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бекітеді;</w:t>
      </w:r>
    </w:p>
    <w:bookmarkEnd w:id="229"/>
    <w:bookmarkStart w:name="z1302" w:id="230"/>
    <w:p>
      <w:pPr>
        <w:spacing w:after="0"/>
        <w:ind w:left="0"/>
        <w:jc w:val="both"/>
      </w:pPr>
      <w:r>
        <w:rPr>
          <w:rFonts w:ascii="Times New Roman"/>
          <w:b w:val="false"/>
          <w:i w:val="false"/>
          <w:color w:val="000000"/>
          <w:sz w:val="28"/>
        </w:rPr>
        <w:t>
      75)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230"/>
    <w:bookmarkStart w:name="z1303" w:id="231"/>
    <w:p>
      <w:pPr>
        <w:spacing w:after="0"/>
        <w:ind w:left="0"/>
        <w:jc w:val="both"/>
      </w:pPr>
      <w:r>
        <w:rPr>
          <w:rFonts w:ascii="Times New Roman"/>
          <w:b w:val="false"/>
          <w:i w:val="false"/>
          <w:color w:val="000000"/>
          <w:sz w:val="28"/>
        </w:rPr>
        <w:t>
      76)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31"/>
    <w:bookmarkStart w:name="z1304" w:id="232"/>
    <w:p>
      <w:pPr>
        <w:spacing w:after="0"/>
        <w:ind w:left="0"/>
        <w:jc w:val="both"/>
      </w:pPr>
      <w:r>
        <w:rPr>
          <w:rFonts w:ascii="Times New Roman"/>
          <w:b w:val="false"/>
          <w:i w:val="false"/>
          <w:color w:val="000000"/>
          <w:sz w:val="28"/>
        </w:rPr>
        <w:t>
      77) білім беру ұйымдарында меншік нысандарына және ведомстволық бағыныстылығына қарамастан, Қазақстан Республикасының мектепке дейінгі, орта, техникалық және кәсіптік, орта білімнен кейінгі, қосымша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32"/>
    <w:bookmarkStart w:name="z1305" w:id="233"/>
    <w:p>
      <w:pPr>
        <w:spacing w:after="0"/>
        <w:ind w:left="0"/>
        <w:jc w:val="both"/>
      </w:pPr>
      <w:r>
        <w:rPr>
          <w:rFonts w:ascii="Times New Roman"/>
          <w:b w:val="false"/>
          <w:i w:val="false"/>
          <w:color w:val="000000"/>
          <w:sz w:val="28"/>
        </w:rPr>
        <w:t>
      78)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бекітеді;</w:t>
      </w:r>
    </w:p>
    <w:bookmarkEnd w:id="233"/>
    <w:bookmarkStart w:name="z1306" w:id="234"/>
    <w:p>
      <w:pPr>
        <w:spacing w:after="0"/>
        <w:ind w:left="0"/>
        <w:jc w:val="both"/>
      </w:pPr>
      <w:r>
        <w:rPr>
          <w:rFonts w:ascii="Times New Roman"/>
          <w:b w:val="false"/>
          <w:i w:val="false"/>
          <w:color w:val="000000"/>
          <w:sz w:val="28"/>
        </w:rPr>
        <w:t>
      79) педагогикалық әдеп қағидаларын бекітеді;</w:t>
      </w:r>
    </w:p>
    <w:bookmarkEnd w:id="234"/>
    <w:bookmarkStart w:name="z1376" w:id="235"/>
    <w:p>
      <w:pPr>
        <w:spacing w:after="0"/>
        <w:ind w:left="0"/>
        <w:jc w:val="both"/>
      </w:pPr>
      <w:r>
        <w:rPr>
          <w:rFonts w:ascii="Times New Roman"/>
          <w:b w:val="false"/>
          <w:i w:val="false"/>
          <w:color w:val="000000"/>
          <w:sz w:val="28"/>
        </w:rPr>
        <w:t>
      79-1) мектепке дейін тәрбие беретін және оқытатын, орта, қосымша, сондай-ақ техникалық және кәсіптік білім беретін педагогтерге арналған кәсіптік стандарттарды әзірлейді және бекітеді;</w:t>
      </w:r>
    </w:p>
    <w:bookmarkEnd w:id="235"/>
    <w:bookmarkStart w:name="z1307" w:id="236"/>
    <w:p>
      <w:pPr>
        <w:spacing w:after="0"/>
        <w:ind w:left="0"/>
        <w:jc w:val="both"/>
      </w:pPr>
      <w:r>
        <w:rPr>
          <w:rFonts w:ascii="Times New Roman"/>
          <w:b w:val="false"/>
          <w:i w:val="false"/>
          <w:color w:val="000000"/>
          <w:sz w:val="28"/>
        </w:rPr>
        <w:t>
      80) мектепке дейінгі, орта, техникалық және кәсіптік, орта білімнен кейінгі, қосымша білім беретін мемлекеттік ұйымдардың бірінші басшыларын ротациялауды жүргізу қағидаларын бекітеді;</w:t>
      </w:r>
    </w:p>
    <w:bookmarkEnd w:id="236"/>
    <w:bookmarkStart w:name="z1308" w:id="237"/>
    <w:p>
      <w:pPr>
        <w:spacing w:after="0"/>
        <w:ind w:left="0"/>
        <w:jc w:val="both"/>
      </w:pPr>
      <w:r>
        <w:rPr>
          <w:rFonts w:ascii="Times New Roman"/>
          <w:b w:val="false"/>
          <w:i w:val="false"/>
          <w:color w:val="000000"/>
          <w:sz w:val="28"/>
        </w:rPr>
        <w:t>
      81) педагогтерді қайта даярлауды және олардың біліктілігін арттыруды ұйымдастырады;</w:t>
      </w:r>
    </w:p>
    <w:bookmarkEnd w:id="237"/>
    <w:bookmarkStart w:name="z1309" w:id="238"/>
    <w:p>
      <w:pPr>
        <w:spacing w:after="0"/>
        <w:ind w:left="0"/>
        <w:jc w:val="both"/>
      </w:pPr>
      <w:r>
        <w:rPr>
          <w:rFonts w:ascii="Times New Roman"/>
          <w:b w:val="false"/>
          <w:i w:val="false"/>
          <w:color w:val="000000"/>
          <w:sz w:val="28"/>
        </w:rPr>
        <w:t>
      82) педагогтердің біліктілігін арттыру курстарын, сондай-ақ педагог қызметін курстан кейін қолдауды ұйымдастыру және жүргізу қағидаларын бекітеді;</w:t>
      </w:r>
    </w:p>
    <w:bookmarkEnd w:id="238"/>
    <w:bookmarkStart w:name="z1310" w:id="239"/>
    <w:p>
      <w:pPr>
        <w:spacing w:after="0"/>
        <w:ind w:left="0"/>
        <w:jc w:val="both"/>
      </w:pPr>
      <w:r>
        <w:rPr>
          <w:rFonts w:ascii="Times New Roman"/>
          <w:b w:val="false"/>
          <w:i w:val="false"/>
          <w:color w:val="000000"/>
          <w:sz w:val="28"/>
        </w:rPr>
        <w:t>
      83) педагогтердің біліктілігін арттыру курстарының білім беру бағдарламаларын әзірлеу, келісу және бекіту қағидаларын бекітеді;</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12" w:id="240"/>
    <w:p>
      <w:pPr>
        <w:spacing w:after="0"/>
        <w:ind w:left="0"/>
        <w:jc w:val="both"/>
      </w:pPr>
      <w:r>
        <w:rPr>
          <w:rFonts w:ascii="Times New Roman"/>
          <w:b w:val="false"/>
          <w:i w:val="false"/>
          <w:color w:val="000000"/>
          <w:sz w:val="28"/>
        </w:rPr>
        <w:t>
      85) салалық көтермелеу жүйесін бекітеді;</w:t>
      </w:r>
    </w:p>
    <w:bookmarkEnd w:id="240"/>
    <w:bookmarkStart w:name="z1313" w:id="241"/>
    <w:p>
      <w:pPr>
        <w:spacing w:after="0"/>
        <w:ind w:left="0"/>
        <w:jc w:val="both"/>
      </w:pPr>
      <w:r>
        <w:rPr>
          <w:rFonts w:ascii="Times New Roman"/>
          <w:b w:val="false"/>
          <w:i w:val="false"/>
          <w:color w:val="000000"/>
          <w:sz w:val="28"/>
        </w:rPr>
        <w:t>
      86) шетелдік әріптестермен келіссөздер жүргізеді және өз құзыреті шегінде мектепке дейінгі, орта, техникалық және кәсіптік, орта білімнен кейінгі білім беру саласындағы халықаралық шарттарға (келісімдерге) және бағдарламаларға қол қояды, білім беру ұйымдары жүзеге асыратын халықаралық ынтымақтастық ұйымдарының қағидаларын белгілейді және осы жұмысты үйлестіреді;</w:t>
      </w:r>
    </w:p>
    <w:bookmarkEnd w:id="241"/>
    <w:bookmarkStart w:name="z1314" w:id="242"/>
    <w:p>
      <w:pPr>
        <w:spacing w:after="0"/>
        <w:ind w:left="0"/>
        <w:jc w:val="both"/>
      </w:pPr>
      <w:r>
        <w:rPr>
          <w:rFonts w:ascii="Times New Roman"/>
          <w:b w:val="false"/>
          <w:i w:val="false"/>
          <w:color w:val="000000"/>
          <w:sz w:val="28"/>
        </w:rPr>
        <w:t>
      87) техникалық және кәсiптiк, орта бiлiмнен кейiнгi және жоғары бiлiмнің білім беру бағдарламаларын іске асыратын білім беру ұйымдарында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көлігінде жеңілдікпен жол жүруді қамтамасыз ету қағидаларын бекітеді;</w:t>
      </w:r>
    </w:p>
    <w:bookmarkEnd w:id="242"/>
    <w:bookmarkStart w:name="z1315" w:id="243"/>
    <w:p>
      <w:pPr>
        <w:spacing w:after="0"/>
        <w:ind w:left="0"/>
        <w:jc w:val="both"/>
      </w:pPr>
      <w:r>
        <w:rPr>
          <w:rFonts w:ascii="Times New Roman"/>
          <w:b w:val="false"/>
          <w:i w:val="false"/>
          <w:color w:val="000000"/>
          <w:sz w:val="28"/>
        </w:rPr>
        <w:t>
      88) студенттерді жатақханалардағы орындармен қамтамасыз етуге мемлекеттік тапсырысты орналастыру қағидаларын бекітеді;</w:t>
      </w:r>
    </w:p>
    <w:bookmarkEnd w:id="243"/>
    <w:bookmarkStart w:name="z1316" w:id="244"/>
    <w:p>
      <w:pPr>
        <w:spacing w:after="0"/>
        <w:ind w:left="0"/>
        <w:jc w:val="both"/>
      </w:pPr>
      <w:r>
        <w:rPr>
          <w:rFonts w:ascii="Times New Roman"/>
          <w:b w:val="false"/>
          <w:i w:val="false"/>
          <w:color w:val="000000"/>
          <w:sz w:val="28"/>
        </w:rPr>
        <w:t>
      89) жекеменшік білім беру ұйымдарында орта білім беруге мемлекеттік білім беру тапсырысын, оқуға ата-ана төлемақысының шекті мөлшерін бекiтедi;</w:t>
      </w:r>
    </w:p>
    <w:bookmarkEnd w:id="244"/>
    <w:bookmarkStart w:name="z1317" w:id="245"/>
    <w:p>
      <w:pPr>
        <w:spacing w:after="0"/>
        <w:ind w:left="0"/>
        <w:jc w:val="both"/>
      </w:pPr>
      <w:r>
        <w:rPr>
          <w:rFonts w:ascii="Times New Roman"/>
          <w:b w:val="false"/>
          <w:i w:val="false"/>
          <w:color w:val="000000"/>
          <w:sz w:val="28"/>
        </w:rPr>
        <w:t>
      90) мүмкіндігі шектеулі балаларды арнаулы психологиялық-педагогикалық қолдауға мемлекеттік білім беру тапсырысын орналастыру қағидаларын бекітеді;</w:t>
      </w:r>
    </w:p>
    <w:bookmarkEnd w:id="245"/>
    <w:bookmarkStart w:name="z1318" w:id="246"/>
    <w:p>
      <w:pPr>
        <w:spacing w:after="0"/>
        <w:ind w:left="0"/>
        <w:jc w:val="both"/>
      </w:pPr>
      <w:r>
        <w:rPr>
          <w:rFonts w:ascii="Times New Roman"/>
          <w:b w:val="false"/>
          <w:i w:val="false"/>
          <w:color w:val="000000"/>
          <w:sz w:val="28"/>
        </w:rPr>
        <w:t>
      91)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46"/>
    <w:bookmarkStart w:name="z1319" w:id="247"/>
    <w:p>
      <w:pPr>
        <w:spacing w:after="0"/>
        <w:ind w:left="0"/>
        <w:jc w:val="both"/>
      </w:pPr>
      <w:r>
        <w:rPr>
          <w:rFonts w:ascii="Times New Roman"/>
          <w:b w:val="false"/>
          <w:i w:val="false"/>
          <w:color w:val="000000"/>
          <w:sz w:val="28"/>
        </w:rPr>
        <w:t>
      92) мектепке дейінгі, орта, техникалық және кәсіптік, орта білімнен кейінгі білім беру ұйымдарында эксперимент режимінде іске асырылатын білім беру бағдарламаларын әзірлеу, сынақтан өткізу және ендіру қағидаларын бекітеді;</w:t>
      </w:r>
    </w:p>
    <w:bookmarkEnd w:id="247"/>
    <w:bookmarkStart w:name="z1320" w:id="248"/>
    <w:p>
      <w:pPr>
        <w:spacing w:after="0"/>
        <w:ind w:left="0"/>
        <w:jc w:val="both"/>
      </w:pPr>
      <w:r>
        <w:rPr>
          <w:rFonts w:ascii="Times New Roman"/>
          <w:b w:val="false"/>
          <w:i w:val="false"/>
          <w:color w:val="000000"/>
          <w:sz w:val="28"/>
        </w:rPr>
        <w:t>
      93) білім беру жүйесін басқару органдарын ақпараттық қамтамасыз етуді жүзеге асырады;</w:t>
      </w:r>
    </w:p>
    <w:bookmarkEnd w:id="248"/>
    <w:bookmarkStart w:name="z1321" w:id="249"/>
    <w:p>
      <w:pPr>
        <w:spacing w:after="0"/>
        <w:ind w:left="0"/>
        <w:jc w:val="both"/>
      </w:pPr>
      <w:r>
        <w:rPr>
          <w:rFonts w:ascii="Times New Roman"/>
          <w:b w:val="false"/>
          <w:i w:val="false"/>
          <w:color w:val="000000"/>
          <w:sz w:val="28"/>
        </w:rPr>
        <w:t>
      94) білім беру ұйымдары, оның ішінде шағын жинақталған мектептер түрлерінің номенклатурасын бекітеді;</w:t>
      </w:r>
    </w:p>
    <w:bookmarkEnd w:id="249"/>
    <w:bookmarkStart w:name="z1322" w:id="250"/>
    <w:p>
      <w:pPr>
        <w:spacing w:after="0"/>
        <w:ind w:left="0"/>
        <w:jc w:val="both"/>
      </w:pPr>
      <w:r>
        <w:rPr>
          <w:rFonts w:ascii="Times New Roman"/>
          <w:b w:val="false"/>
          <w:i w:val="false"/>
          <w:color w:val="000000"/>
          <w:sz w:val="28"/>
        </w:rPr>
        <w:t>
      95) Қазақстан Республикасының заңнамасына сәйкес сәйкестендіру нөмірлерінің ұлттық тізілімдерінде қамтылған мәліметтерді алады;</w:t>
      </w:r>
    </w:p>
    <w:bookmarkEnd w:id="250"/>
    <w:bookmarkStart w:name="z1323" w:id="251"/>
    <w:p>
      <w:pPr>
        <w:spacing w:after="0"/>
        <w:ind w:left="0"/>
        <w:jc w:val="both"/>
      </w:pPr>
      <w:r>
        <w:rPr>
          <w:rFonts w:ascii="Times New Roman"/>
          <w:b w:val="false"/>
          <w:i w:val="false"/>
          <w:color w:val="000000"/>
          <w:sz w:val="28"/>
        </w:rPr>
        <w:t>
      96) кәмелетке толмағандарды Қазақстан Республикасының заңдарына сәйкес кәмелетке толмағандарды бейімдеу орталықтарында және арнаулы әлеуметтік көрсетілетін қызметтерге мұқтаж балаларды қолдау орталықтарында ұстаудың тәртібі мен шарттарын белгілейді;</w:t>
      </w:r>
    </w:p>
    <w:bookmarkEnd w:id="251"/>
    <w:bookmarkStart w:name="z1324" w:id="252"/>
    <w:p>
      <w:pPr>
        <w:spacing w:after="0"/>
        <w:ind w:left="0"/>
        <w:jc w:val="both"/>
      </w:pPr>
      <w:r>
        <w:rPr>
          <w:rFonts w:ascii="Times New Roman"/>
          <w:b w:val="false"/>
          <w:i w:val="false"/>
          <w:color w:val="000000"/>
          <w:sz w:val="28"/>
        </w:rPr>
        <w:t>
      97)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End w:id="252"/>
    <w:bookmarkStart w:name="z1325" w:id="253"/>
    <w:p>
      <w:pPr>
        <w:spacing w:after="0"/>
        <w:ind w:left="0"/>
        <w:jc w:val="both"/>
      </w:pPr>
      <w:r>
        <w:rPr>
          <w:rFonts w:ascii="Times New Roman"/>
          <w:b w:val="false"/>
          <w:i w:val="false"/>
          <w:color w:val="000000"/>
          <w:sz w:val="28"/>
        </w:rPr>
        <w:t>
      98)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берудің жан басына шаққандағы нормативтік қаржыландыру қағидаларын әзірлеуді ұйымдастырады және бекітеді;</w:t>
      </w:r>
    </w:p>
    <w:bookmarkEnd w:id="253"/>
    <w:bookmarkStart w:name="z1326" w:id="254"/>
    <w:p>
      <w:pPr>
        <w:spacing w:after="0"/>
        <w:ind w:left="0"/>
        <w:jc w:val="both"/>
      </w:pPr>
      <w:r>
        <w:rPr>
          <w:rFonts w:ascii="Times New Roman"/>
          <w:b w:val="false"/>
          <w:i w:val="false"/>
          <w:color w:val="000000"/>
          <w:sz w:val="28"/>
        </w:rPr>
        <w:t>
      99) біліктілікті арттырудың ваучерлік-модульдік жүйесінің әдістемесін әзірлеуді ұйымдастырады және бекітеді;</w:t>
      </w:r>
    </w:p>
    <w:bookmarkEnd w:id="254"/>
    <w:bookmarkStart w:name="z1327" w:id="255"/>
    <w:p>
      <w:pPr>
        <w:spacing w:after="0"/>
        <w:ind w:left="0"/>
        <w:jc w:val="both"/>
      </w:pPr>
      <w:r>
        <w:rPr>
          <w:rFonts w:ascii="Times New Roman"/>
          <w:b w:val="false"/>
          <w:i w:val="false"/>
          <w:color w:val="000000"/>
          <w:sz w:val="28"/>
        </w:rPr>
        <w:t>
      100) экстернат нысанында оқыту қағидаларын бекітеді;</w:t>
      </w:r>
    </w:p>
    <w:bookmarkEnd w:id="255"/>
    <w:bookmarkStart w:name="z1328" w:id="256"/>
    <w:p>
      <w:pPr>
        <w:spacing w:after="0"/>
        <w:ind w:left="0"/>
        <w:jc w:val="both"/>
      </w:pPr>
      <w:r>
        <w:rPr>
          <w:rFonts w:ascii="Times New Roman"/>
          <w:b w:val="false"/>
          <w:i w:val="false"/>
          <w:color w:val="000000"/>
          <w:sz w:val="28"/>
        </w:rPr>
        <w:t>
      101)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бекітеді;</w:t>
      </w:r>
    </w:p>
    <w:bookmarkEnd w:id="256"/>
    <w:bookmarkStart w:name="z1329" w:id="257"/>
    <w:p>
      <w:pPr>
        <w:spacing w:after="0"/>
        <w:ind w:left="0"/>
        <w:jc w:val="both"/>
      </w:pPr>
      <w:r>
        <w:rPr>
          <w:rFonts w:ascii="Times New Roman"/>
          <w:b w:val="false"/>
          <w:i w:val="false"/>
          <w:color w:val="000000"/>
          <w:sz w:val="28"/>
        </w:rPr>
        <w:t>
      102) мүдделі мемлекеттік органдармен келісу бойынша дуальды оқытуды ұйымдастыру қағидаларын бекітеді;</w:t>
      </w:r>
    </w:p>
    <w:bookmarkEnd w:id="257"/>
    <w:bookmarkStart w:name="z1330" w:id="258"/>
    <w:p>
      <w:pPr>
        <w:spacing w:after="0"/>
        <w:ind w:left="0"/>
        <w:jc w:val="both"/>
      </w:pPr>
      <w:r>
        <w:rPr>
          <w:rFonts w:ascii="Times New Roman"/>
          <w:b w:val="false"/>
          <w:i w:val="false"/>
          <w:color w:val="000000"/>
          <w:sz w:val="28"/>
        </w:rPr>
        <w:t>
      103) техникалық және кәсіптік, орта білімнен кейінгі білім беру ұйымдарының жатақханаларында орындарды бөлу қағидаларын бекітеді;</w:t>
      </w:r>
    </w:p>
    <w:bookmarkEnd w:id="258"/>
    <w:bookmarkStart w:name="z1331" w:id="259"/>
    <w:p>
      <w:pPr>
        <w:spacing w:after="0"/>
        <w:ind w:left="0"/>
        <w:jc w:val="both"/>
      </w:pPr>
      <w:r>
        <w:rPr>
          <w:rFonts w:ascii="Times New Roman"/>
          <w:b w:val="false"/>
          <w:i w:val="false"/>
          <w:color w:val="000000"/>
          <w:sz w:val="28"/>
        </w:rPr>
        <w:t>
      104) мектепке дейінгі және мектеп жасындағы балаларды олар орта білім алғанға дейін есепке алуды ұйымдастыру қағидаларын бекітеді;</w:t>
      </w:r>
    </w:p>
    <w:bookmarkEnd w:id="259"/>
    <w:bookmarkStart w:name="z1332" w:id="260"/>
    <w:p>
      <w:pPr>
        <w:spacing w:after="0"/>
        <w:ind w:left="0"/>
        <w:jc w:val="both"/>
      </w:pPr>
      <w:r>
        <w:rPr>
          <w:rFonts w:ascii="Times New Roman"/>
          <w:b w:val="false"/>
          <w:i w:val="false"/>
          <w:color w:val="000000"/>
          <w:sz w:val="28"/>
        </w:rPr>
        <w:t>
      105) республикалық орта білім беру ұйымдарындағы мемлекеттік білім беру тапсырысын бекітеді;</w:t>
      </w:r>
    </w:p>
    <w:bookmarkEnd w:id="260"/>
    <w:bookmarkStart w:name="z1333" w:id="261"/>
    <w:p>
      <w:pPr>
        <w:spacing w:after="0"/>
        <w:ind w:left="0"/>
        <w:jc w:val="both"/>
      </w:pPr>
      <w:r>
        <w:rPr>
          <w:rFonts w:ascii="Times New Roman"/>
          <w:b w:val="false"/>
          <w:i w:val="false"/>
          <w:color w:val="000000"/>
          <w:sz w:val="28"/>
        </w:rPr>
        <w:t>
      106) мектепке дейінгі, орта, техникалық және кәсіптік, орта білімнен кейінгі білім беру ұйымдарын дамыту бағдарламасының құрылымын және оны әзірлеу қағидаларын бекітеді;</w:t>
      </w:r>
    </w:p>
    <w:bookmarkEnd w:id="261"/>
    <w:bookmarkStart w:name="z1334" w:id="262"/>
    <w:p>
      <w:pPr>
        <w:spacing w:after="0"/>
        <w:ind w:left="0"/>
        <w:jc w:val="both"/>
      </w:pPr>
      <w:r>
        <w:rPr>
          <w:rFonts w:ascii="Times New Roman"/>
          <w:b w:val="false"/>
          <w:i w:val="false"/>
          <w:color w:val="000000"/>
          <w:sz w:val="28"/>
        </w:rPr>
        <w:t>
      107) жан басына шаққандағы нормативтік қаржыландыру іске асырылатын мектепке дейінгі, орта, техникалық және кәсіптік, орта білімнен кейінгі білім беру ұйымдарының типтері мен түрлерінің тізбесін бекітеді;</w:t>
      </w:r>
    </w:p>
    <w:bookmarkEnd w:id="262"/>
    <w:bookmarkStart w:name="z1335" w:id="263"/>
    <w:p>
      <w:pPr>
        <w:spacing w:after="0"/>
        <w:ind w:left="0"/>
        <w:jc w:val="both"/>
      </w:pPr>
      <w:r>
        <w:rPr>
          <w:rFonts w:ascii="Times New Roman"/>
          <w:b w:val="false"/>
          <w:i w:val="false"/>
          <w:color w:val="000000"/>
          <w:sz w:val="28"/>
        </w:rPr>
        <w:t>
      108)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бекітеді;</w:t>
      </w:r>
    </w:p>
    <w:bookmarkEnd w:id="263"/>
    <w:bookmarkStart w:name="z1336" w:id="264"/>
    <w:p>
      <w:pPr>
        <w:spacing w:after="0"/>
        <w:ind w:left="0"/>
        <w:jc w:val="both"/>
      </w:pPr>
      <w:r>
        <w:rPr>
          <w:rFonts w:ascii="Times New Roman"/>
          <w:b w:val="false"/>
          <w:i w:val="false"/>
          <w:color w:val="000000"/>
          <w:sz w:val="28"/>
        </w:rPr>
        <w:t>
      109) мемлекеттік орта білім беру ұйымдарына бекітілген дене шынықтыру-сауықтыру және спорт құрылысжайларын мүліктік жалдауға (жалға) беру қағидаларын бекітеді;</w:t>
      </w:r>
    </w:p>
    <w:bookmarkEnd w:id="264"/>
    <w:bookmarkStart w:name="z1337" w:id="265"/>
    <w:p>
      <w:pPr>
        <w:spacing w:after="0"/>
        <w:ind w:left="0"/>
        <w:jc w:val="both"/>
      </w:pPr>
      <w:r>
        <w:rPr>
          <w:rFonts w:ascii="Times New Roman"/>
          <w:b w:val="false"/>
          <w:i w:val="false"/>
          <w:color w:val="000000"/>
          <w:sz w:val="28"/>
        </w:rPr>
        <w:t>
      110)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65"/>
    <w:bookmarkStart w:name="z1338" w:id="266"/>
    <w:p>
      <w:pPr>
        <w:spacing w:after="0"/>
        <w:ind w:left="0"/>
        <w:jc w:val="both"/>
      </w:pPr>
      <w:r>
        <w:rPr>
          <w:rFonts w:ascii="Times New Roman"/>
          <w:b w:val="false"/>
          <w:i w:val="false"/>
          <w:color w:val="000000"/>
          <w:sz w:val="28"/>
        </w:rPr>
        <w:t>
      111) бюджет қаражаты есебінен орта білім беру объектілерін салуды, реконструкциялауды қаржыландыру әдістемесін бекітеді;</w:t>
      </w:r>
    </w:p>
    <w:bookmarkEnd w:id="266"/>
    <w:bookmarkStart w:name="z1339" w:id="267"/>
    <w:p>
      <w:pPr>
        <w:spacing w:after="0"/>
        <w:ind w:left="0"/>
        <w:jc w:val="both"/>
      </w:pPr>
      <w:r>
        <w:rPr>
          <w:rFonts w:ascii="Times New Roman"/>
          <w:b w:val="false"/>
          <w:i w:val="false"/>
          <w:color w:val="000000"/>
          <w:sz w:val="28"/>
        </w:rPr>
        <w:t>
      112) орта білім беру ұйымдарындағы психологиялық қызметтің жұмыс істеу қағидаларын бекітеді;</w:t>
      </w:r>
    </w:p>
    <w:bookmarkEnd w:id="267"/>
    <w:bookmarkStart w:name="z1340" w:id="268"/>
    <w:p>
      <w:pPr>
        <w:spacing w:after="0"/>
        <w:ind w:left="0"/>
        <w:jc w:val="both"/>
      </w:pPr>
      <w:r>
        <w:rPr>
          <w:rFonts w:ascii="Times New Roman"/>
          <w:b w:val="false"/>
          <w:i w:val="false"/>
          <w:color w:val="000000"/>
          <w:sz w:val="28"/>
        </w:rPr>
        <w:t>
      113) тиісті саланың уәкілетті органымен келісу бойынша баланы жәбірлеудің (буллингтің) профилактикасы қағидаларын бекітеді;</w:t>
      </w:r>
    </w:p>
    <w:bookmarkEnd w:id="268"/>
    <w:bookmarkStart w:name="z1341" w:id="269"/>
    <w:p>
      <w:pPr>
        <w:spacing w:after="0"/>
        <w:ind w:left="0"/>
        <w:jc w:val="both"/>
      </w:pPr>
      <w:r>
        <w:rPr>
          <w:rFonts w:ascii="Times New Roman"/>
          <w:b w:val="false"/>
          <w:i w:val="false"/>
          <w:color w:val="000000"/>
          <w:sz w:val="28"/>
        </w:rPr>
        <w:t>
      114)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бекітеді;</w:t>
      </w:r>
    </w:p>
    <w:bookmarkEnd w:id="269"/>
    <w:bookmarkStart w:name="z1342" w:id="270"/>
    <w:p>
      <w:pPr>
        <w:spacing w:after="0"/>
        <w:ind w:left="0"/>
        <w:jc w:val="both"/>
      </w:pPr>
      <w:r>
        <w:rPr>
          <w:rFonts w:ascii="Times New Roman"/>
          <w:b w:val="false"/>
          <w:i w:val="false"/>
          <w:color w:val="000000"/>
          <w:sz w:val="28"/>
        </w:rPr>
        <w:t>
      115) "Өркен" грантын беру қағидаларын және оның мөлшерін бекітеді.</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116) тармақшамен толықтыру көзделген – ҚР 16.11.2023 </w:t>
      </w:r>
      <w:r>
        <w:rPr>
          <w:rFonts w:ascii="Times New Roman"/>
          <w:b w:val="false"/>
          <w:i w:val="false"/>
          <w:color w:val="ff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саласындағы уәкілетті органның осы баптың бірінші бөлігінің 8), 9), 14), 20), 22), 23), 29), 30), 31), 32), 36), 38), 39), 40), 44), 45), 62), 66), 73), 78), 80), 81), 82), 83), 85), 88), 89), 90), 94), 97), 100), 101), 106), 107), 108), 109), 114) және 115) тармақшаларында көзделген өкілеттіктері әскери, арнаулы оқу орындарына және Сот төрелігі академиясына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Заңымен;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29.06.2021 </w:t>
      </w:r>
      <w:r>
        <w:rPr>
          <w:rFonts w:ascii="Times New Roman"/>
          <w:b w:val="false"/>
          <w:i w:val="false"/>
          <w:color w:val="ff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71"/>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71"/>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оқыту нысандарын, оның ішінде онлайн-оқытуды қолдану және оқу процесін ұйымдастыру қағидаларын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5-2-баптың тақырыбына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5-2-баптың бірінші абзацына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72"/>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72"/>
    <w:bookmarkStart w:name="z1100" w:id="273"/>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73"/>
    <w:bookmarkStart w:name="z1101" w:id="274"/>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74"/>
    <w:bookmarkStart w:name="z1102" w:id="275"/>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Ғылым және жоғары білім саласындағы уәкілетті органның құзыреті</w:t>
      </w:r>
    </w:p>
    <w:p>
      <w:pPr>
        <w:spacing w:after="0"/>
        <w:ind w:left="0"/>
        <w:jc w:val="both"/>
      </w:pPr>
      <w:r>
        <w:rPr>
          <w:rFonts w:ascii="Times New Roman"/>
          <w:b w:val="false"/>
          <w:i w:val="false"/>
          <w:color w:val="000000"/>
          <w:sz w:val="28"/>
        </w:rPr>
        <w:t>
      Ғылым және жоғары білім саласындағы уәкілетті орган мынадай өкілеттіктерді орындайды:</w:t>
      </w:r>
    </w:p>
    <w:bookmarkStart w:name="z1344" w:id="276"/>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276"/>
    <w:bookmarkStart w:name="z1345" w:id="277"/>
    <w:p>
      <w:pPr>
        <w:spacing w:after="0"/>
        <w:ind w:left="0"/>
        <w:jc w:val="both"/>
      </w:pPr>
      <w:r>
        <w:rPr>
          <w:rFonts w:ascii="Times New Roman"/>
          <w:b w:val="false"/>
          <w:i w:val="false"/>
          <w:color w:val="000000"/>
          <w:sz w:val="28"/>
        </w:rPr>
        <w:t>
      2) жоғары және жоғары оқу орнынан кейінгі білім беру саласындағы бірыңғай мемлекеттік саясатты қалыпастырады және іске асырады, салааралық үйлестіруді жүзеге асырады, жоғары және жоғары оқу орнынан кейінгі білім беру және ғылым саласындағы халықаралық бағдарламаларды әзірлейді және іске асырады;</w:t>
      </w:r>
    </w:p>
    <w:bookmarkEnd w:id="277"/>
    <w:bookmarkStart w:name="z1346" w:id="278"/>
    <w:p>
      <w:pPr>
        <w:spacing w:after="0"/>
        <w:ind w:left="0"/>
        <w:jc w:val="both"/>
      </w:pPr>
      <w:r>
        <w:rPr>
          <w:rFonts w:ascii="Times New Roman"/>
          <w:b w:val="false"/>
          <w:i w:val="false"/>
          <w:color w:val="000000"/>
          <w:sz w:val="28"/>
        </w:rPr>
        <w:t>
      3) жоғары және жоғары оқу орнынан кейінгі білім беру саласындағы білім беруді дамытудың жай-күйі туралы жыл сайынғы ұлттық баяндама дайындау және жариялау арқылы қоғам мен мемлекетті білім беру жүйесінің жай-күйі және оның қызметінің тиімділігі туралы объективті ақпаратпен қамтамасыз етеді;</w:t>
      </w:r>
    </w:p>
    <w:bookmarkEnd w:id="278"/>
    <w:bookmarkStart w:name="z1347" w:id="279"/>
    <w:p>
      <w:pPr>
        <w:spacing w:after="0"/>
        <w:ind w:left="0"/>
        <w:jc w:val="both"/>
      </w:pPr>
      <w:r>
        <w:rPr>
          <w:rFonts w:ascii="Times New Roman"/>
          <w:b w:val="false"/>
          <w:i w:val="false"/>
          <w:color w:val="000000"/>
          <w:sz w:val="28"/>
        </w:rPr>
        <w:t>
      4) білім беруді басқару жүйесіне білім беру мониторингін және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279"/>
    <w:bookmarkStart w:name="z1348" w:id="280"/>
    <w:p>
      <w:pPr>
        <w:spacing w:after="0"/>
        <w:ind w:left="0"/>
        <w:jc w:val="both"/>
      </w:pPr>
      <w:r>
        <w:rPr>
          <w:rFonts w:ascii="Times New Roman"/>
          <w:b w:val="false"/>
          <w:i w:val="false"/>
          <w:color w:val="000000"/>
          <w:sz w:val="28"/>
        </w:rPr>
        <w:t>
      5)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бекітеді;</w:t>
      </w:r>
    </w:p>
    <w:bookmarkEnd w:id="280"/>
    <w:bookmarkStart w:name="z1349" w:id="281"/>
    <w:p>
      <w:pPr>
        <w:spacing w:after="0"/>
        <w:ind w:left="0"/>
        <w:jc w:val="both"/>
      </w:pPr>
      <w:r>
        <w:rPr>
          <w:rFonts w:ascii="Times New Roman"/>
          <w:b w:val="false"/>
          <w:i w:val="false"/>
          <w:color w:val="000000"/>
          <w:sz w:val="28"/>
        </w:rPr>
        <w:t>
      6) заңды тұлғаларға мыналарды;</w:t>
      </w:r>
    </w:p>
    <w:bookmarkEnd w:id="281"/>
    <w:p>
      <w:pPr>
        <w:spacing w:after="0"/>
        <w:ind w:left="0"/>
        <w:jc w:val="both"/>
      </w:pPr>
      <w:r>
        <w:rPr>
          <w:rFonts w:ascii="Times New Roman"/>
          <w:b w:val="false"/>
          <w:i w:val="false"/>
          <w:color w:val="000000"/>
          <w:sz w:val="28"/>
        </w:rPr>
        <w:t>
      кадрларды даярлау бағыттары және оқыту нысандары бойынша жоғары білім беру;</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оқу орнынан кейінгі білім беру;</w:t>
      </w:r>
    </w:p>
    <w:p>
      <w:pPr>
        <w:spacing w:after="0"/>
        <w:ind w:left="0"/>
        <w:jc w:val="both"/>
      </w:pPr>
      <w:r>
        <w:rPr>
          <w:rFonts w:ascii="Times New Roman"/>
          <w:b w:val="false"/>
          <w:i w:val="false"/>
          <w:color w:val="000000"/>
          <w:sz w:val="28"/>
        </w:rPr>
        <w:t>
      рухани білім беру үшін білім беру қызметімен айналысуға лицензия және (немесе) лицензияға қосымша береді;</w:t>
      </w:r>
    </w:p>
    <w:bookmarkStart w:name="z1350" w:id="282"/>
    <w:p>
      <w:pPr>
        <w:spacing w:after="0"/>
        <w:ind w:left="0"/>
        <w:jc w:val="both"/>
      </w:pPr>
      <w:r>
        <w:rPr>
          <w:rFonts w:ascii="Times New Roman"/>
          <w:b w:val="false"/>
          <w:i w:val="false"/>
          <w:color w:val="000000"/>
          <w:sz w:val="28"/>
        </w:rPr>
        <w:t>
      7) білім беру мониторингін жүзеге асыру тәртібін белгілейді;</w:t>
      </w:r>
    </w:p>
    <w:bookmarkEnd w:id="282"/>
    <w:bookmarkStart w:name="z1351" w:id="283"/>
    <w:p>
      <w:pPr>
        <w:spacing w:after="0"/>
        <w:ind w:left="0"/>
        <w:jc w:val="both"/>
      </w:pPr>
      <w:r>
        <w:rPr>
          <w:rFonts w:ascii="Times New Roman"/>
          <w:b w:val="false"/>
          <w:i w:val="false"/>
          <w:color w:val="000000"/>
          <w:sz w:val="28"/>
        </w:rPr>
        <w:t>
      8) Сот төрелігі академиясын қоспағанда, меншік нысанына және ведомстволық бағыныстылығына қарамастан, әскери, арнаулы оқу орындарында жоғары және (немесе) жоғары оқу орнынан кейінгі білімнің білім беру бағдарламаларын іске асыратын жоғары және (немесе) жоғары оқу орнынан кейінгі білім беру ұйымдарын мемлекеттік аттестаттауды жүргізеді;</w:t>
      </w:r>
    </w:p>
    <w:bookmarkEnd w:id="283"/>
    <w:bookmarkStart w:name="z1352" w:id="284"/>
    <w:p>
      <w:pPr>
        <w:spacing w:after="0"/>
        <w:ind w:left="0"/>
        <w:jc w:val="both"/>
      </w:pPr>
      <w:r>
        <w:rPr>
          <w:rFonts w:ascii="Times New Roman"/>
          <w:b w:val="false"/>
          <w:i w:val="false"/>
          <w:color w:val="000000"/>
          <w:sz w:val="28"/>
        </w:rPr>
        <w:t>
      9) жоғары және жоғары оқу орнынан кейінгі білім беру бағдарламаларын іске асыратын білім беру ұйымдарына оқуға қабылдаудың үлгілік қағидаларын бекітеді;</w:t>
      </w:r>
    </w:p>
    <w:bookmarkEnd w:id="284"/>
    <w:bookmarkStart w:name="z1353" w:id="285"/>
    <w:p>
      <w:pPr>
        <w:spacing w:after="0"/>
        <w:ind w:left="0"/>
        <w:jc w:val="both"/>
      </w:pPr>
      <w:r>
        <w:rPr>
          <w:rFonts w:ascii="Times New Roman"/>
          <w:b w:val="false"/>
          <w:i w:val="false"/>
          <w:color w:val="000000"/>
          <w:sz w:val="28"/>
        </w:rPr>
        <w:t>
      10) жоғары және жоғары оқу орнынан кейінгі білім беру ұйымдары қызметінің үлгілік қағидаларын бекітеді;</w:t>
      </w:r>
    </w:p>
    <w:bookmarkEnd w:id="285"/>
    <w:bookmarkStart w:name="z1354" w:id="286"/>
    <w:p>
      <w:pPr>
        <w:spacing w:after="0"/>
        <w:ind w:left="0"/>
        <w:jc w:val="both"/>
      </w:pPr>
      <w:r>
        <w:rPr>
          <w:rFonts w:ascii="Times New Roman"/>
          <w:b w:val="false"/>
          <w:i w:val="false"/>
          <w:color w:val="000000"/>
          <w:sz w:val="28"/>
        </w:rPr>
        <w:t>
      11) мүдделі орталық атқарушы органдармен, жұмыс берушілермен және басқа да әлеуметтік әріптестермен өзара іс-қимыл жасай отырып, кадрлар даярлау бағыттарының сыныптауышын бекітеді;</w:t>
      </w:r>
    </w:p>
    <w:bookmarkEnd w:id="286"/>
    <w:bookmarkStart w:name="z1355" w:id="287"/>
    <w:p>
      <w:pPr>
        <w:spacing w:after="0"/>
        <w:ind w:left="0"/>
        <w:jc w:val="both"/>
      </w:pPr>
      <w:r>
        <w:rPr>
          <w:rFonts w:ascii="Times New Roman"/>
          <w:b w:val="false"/>
          <w:i w:val="false"/>
          <w:color w:val="000000"/>
          <w:sz w:val="28"/>
        </w:rPr>
        <w:t>
      12) жоғары және (немесе) жоғары оқу орнынан кейінгі білім беру ұйымдарынан шығатын ресми құжаттарға апостиль қою рәсімін жүзеге асырады;</w:t>
      </w:r>
    </w:p>
    <w:bookmarkEnd w:id="287"/>
    <w:bookmarkStart w:name="z1356" w:id="288"/>
    <w:p>
      <w:pPr>
        <w:spacing w:after="0"/>
        <w:ind w:left="0"/>
        <w:jc w:val="both"/>
      </w:pPr>
      <w:r>
        <w:rPr>
          <w:rFonts w:ascii="Times New Roman"/>
          <w:b w:val="false"/>
          <w:i w:val="false"/>
          <w:color w:val="000000"/>
          <w:sz w:val="28"/>
        </w:rPr>
        <w:t>
      13)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талаптарды және жоғары және (немесе) жоғары оқу орнынан кейінгі білімнің білім беру бағдарламалары бойынша қашықтан оқыту бойынша оқу процесін ұйымдастыру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bookmarkEnd w:id="288"/>
    <w:bookmarkStart w:name="z1357" w:id="289"/>
    <w:p>
      <w:pPr>
        <w:spacing w:after="0"/>
        <w:ind w:left="0"/>
        <w:jc w:val="both"/>
      </w:pPr>
      <w:r>
        <w:rPr>
          <w:rFonts w:ascii="Times New Roman"/>
          <w:b w:val="false"/>
          <w:i w:val="false"/>
          <w:color w:val="000000"/>
          <w:sz w:val="28"/>
        </w:rPr>
        <w:t>
      14) Қазақстан Республикасының заңдарында көзделген жағдайларды қоспағанда, ведомстволық бағынысты білім беру ұйымдарының жарғыларын бекітеді;</w:t>
      </w:r>
    </w:p>
    <w:bookmarkEnd w:id="289"/>
    <w:bookmarkStart w:name="z1358" w:id="290"/>
    <w:p>
      <w:pPr>
        <w:spacing w:after="0"/>
        <w:ind w:left="0"/>
        <w:jc w:val="both"/>
      </w:pPr>
      <w:r>
        <w:rPr>
          <w:rFonts w:ascii="Times New Roman"/>
          <w:b w:val="false"/>
          <w:i w:val="false"/>
          <w:color w:val="000000"/>
          <w:sz w:val="28"/>
        </w:rPr>
        <w:t>
      15) жоғары және (немесе) жоғары оқу орнынан кейінгі білім беру ұйымдарында меншік нысанына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бақылауды жүзеге асырады;</w:t>
      </w:r>
    </w:p>
    <w:bookmarkEnd w:id="290"/>
    <w:bookmarkStart w:name="z1359" w:id="291"/>
    <w:p>
      <w:pPr>
        <w:spacing w:after="0"/>
        <w:ind w:left="0"/>
        <w:jc w:val="both"/>
      </w:pPr>
      <w:r>
        <w:rPr>
          <w:rFonts w:ascii="Times New Roman"/>
          <w:b w:val="false"/>
          <w:i w:val="false"/>
          <w:color w:val="000000"/>
          <w:sz w:val="28"/>
        </w:rPr>
        <w:t>
      16) еңбек жөніндегі уәкілетті органмен бірлесіп мемлекеттік білім беру ұйымдарының бірінші басшылары мен педагогтерін лауазымға тағайындау, лауазымнан босату қағидаларын бекітеді;</w:t>
      </w:r>
    </w:p>
    <w:bookmarkEnd w:id="291"/>
    <w:bookmarkStart w:name="z1360" w:id="292"/>
    <w:p>
      <w:pPr>
        <w:spacing w:after="0"/>
        <w:ind w:left="0"/>
        <w:jc w:val="both"/>
      </w:pPr>
      <w:r>
        <w:rPr>
          <w:rFonts w:ascii="Times New Roman"/>
          <w:b w:val="false"/>
          <w:i w:val="false"/>
          <w:color w:val="000000"/>
          <w:sz w:val="28"/>
        </w:rPr>
        <w:t>
      17) шетелдік әріптестермен келіссөздер жүргізеді және өз құзыреті шегінде жоғары және (немесе) жоғары оқу орнынан кейінгі білім беру, сондай-ақ ғылыми қызмет саласындағы халықаралық шарттарға (келісімдерге) және бағдарламаларға қол қояды;</w:t>
      </w:r>
    </w:p>
    <w:bookmarkEnd w:id="292"/>
    <w:bookmarkStart w:name="z1361" w:id="293"/>
    <w:p>
      <w:pPr>
        <w:spacing w:after="0"/>
        <w:ind w:left="0"/>
        <w:jc w:val="both"/>
      </w:pPr>
      <w:r>
        <w:rPr>
          <w:rFonts w:ascii="Times New Roman"/>
          <w:b w:val="false"/>
          <w:i w:val="false"/>
          <w:color w:val="000000"/>
          <w:sz w:val="28"/>
        </w:rPr>
        <w:t>
      18) студенттерді, магистранттар мен докторанттарды жатақханалардағы орындармен қамтамасыз етуге мемлекеттік тапсырысты орналастыру қағидаларын бекітеді;</w:t>
      </w:r>
    </w:p>
    <w:bookmarkEnd w:id="293"/>
    <w:bookmarkStart w:name="z1362" w:id="294"/>
    <w:p>
      <w:pPr>
        <w:spacing w:after="0"/>
        <w:ind w:left="0"/>
        <w:jc w:val="both"/>
      </w:pPr>
      <w:r>
        <w:rPr>
          <w:rFonts w:ascii="Times New Roman"/>
          <w:b w:val="false"/>
          <w:i w:val="false"/>
          <w:color w:val="000000"/>
          <w:sz w:val="28"/>
        </w:rPr>
        <w:t>
      19) Қазақстан Республикасының жоғары және (немесе) жоғары оқу орнынан кейінгі білім беру саласындағы заңнамасының анықталған бұзушылықтарын нұсқамада белгіленген мерзімдерде жою туралы орындалуы міндетті жазбаша нұсқамаларды береді;</w:t>
      </w:r>
    </w:p>
    <w:bookmarkEnd w:id="294"/>
    <w:bookmarkStart w:name="z1363" w:id="295"/>
    <w:p>
      <w:pPr>
        <w:spacing w:after="0"/>
        <w:ind w:left="0"/>
        <w:jc w:val="both"/>
      </w:pPr>
      <w:r>
        <w:rPr>
          <w:rFonts w:ascii="Times New Roman"/>
          <w:b w:val="false"/>
          <w:i w:val="false"/>
          <w:color w:val="000000"/>
          <w:sz w:val="28"/>
        </w:rPr>
        <w:t>
      20) жоғары және (немесе) жоғары оқу орнынан кейінгі білім беру саласындағы білім беру ұйымдары түрлерінің номенклатурасын бекітеді;</w:t>
      </w:r>
    </w:p>
    <w:bookmarkEnd w:id="295"/>
    <w:bookmarkStart w:name="z1364" w:id="296"/>
    <w:p>
      <w:pPr>
        <w:spacing w:after="0"/>
        <w:ind w:left="0"/>
        <w:jc w:val="both"/>
      </w:pPr>
      <w:r>
        <w:rPr>
          <w:rFonts w:ascii="Times New Roman"/>
          <w:b w:val="false"/>
          <w:i w:val="false"/>
          <w:color w:val="000000"/>
          <w:sz w:val="28"/>
        </w:rPr>
        <w:t>
      21) Қазақстан Республикасының заңнамасына сәйкес сәйкестендіру нөмірлерінің ұлттық тізілімдерінде қамтылған мәліметтерді алады;</w:t>
      </w:r>
    </w:p>
    <w:bookmarkEnd w:id="296"/>
    <w:bookmarkStart w:name="z1365" w:id="297"/>
    <w:p>
      <w:pPr>
        <w:spacing w:after="0"/>
        <w:ind w:left="0"/>
        <w:jc w:val="both"/>
      </w:pPr>
      <w:r>
        <w:rPr>
          <w:rFonts w:ascii="Times New Roman"/>
          <w:b w:val="false"/>
          <w:i w:val="false"/>
          <w:color w:val="000000"/>
          <w:sz w:val="28"/>
        </w:rPr>
        <w:t>
      22) мүдделі мемлекеттік органдармен келісу бойынша дуальды оқытуды ұйымдастыру қағидаларын бекітеді;</w:t>
      </w:r>
    </w:p>
    <w:bookmarkEnd w:id="297"/>
    <w:bookmarkStart w:name="z1366" w:id="298"/>
    <w:p>
      <w:pPr>
        <w:spacing w:after="0"/>
        <w:ind w:left="0"/>
        <w:jc w:val="both"/>
      </w:pPr>
      <w:r>
        <w:rPr>
          <w:rFonts w:ascii="Times New Roman"/>
          <w:b w:val="false"/>
          <w:i w:val="false"/>
          <w:color w:val="000000"/>
          <w:sz w:val="28"/>
        </w:rPr>
        <w:t>
      23) жоғары және (немесе) жоғары оқу орнынан кейінгі білім беру ұйымын дамыту бағдарламасының құрылымын және оны әзірлеу қағидаларын бекітеді;</w:t>
      </w:r>
    </w:p>
    <w:bookmarkEnd w:id="298"/>
    <w:bookmarkStart w:name="z1367" w:id="299"/>
    <w:p>
      <w:pPr>
        <w:spacing w:after="0"/>
        <w:ind w:left="0"/>
        <w:jc w:val="both"/>
      </w:pPr>
      <w:r>
        <w:rPr>
          <w:rFonts w:ascii="Times New Roman"/>
          <w:b w:val="false"/>
          <w:i w:val="false"/>
          <w:color w:val="000000"/>
          <w:sz w:val="28"/>
        </w:rPr>
        <w:t>
      24) стипендиялық бағдарламаларға қатысу үшін үміткерлерді іріктеу қағидаларын бекітеді;</w:t>
      </w:r>
    </w:p>
    <w:bookmarkEnd w:id="299"/>
    <w:bookmarkStart w:name="z1368" w:id="300"/>
    <w:p>
      <w:pPr>
        <w:spacing w:after="0"/>
        <w:ind w:left="0"/>
        <w:jc w:val="both"/>
      </w:pPr>
      <w:r>
        <w:rPr>
          <w:rFonts w:ascii="Times New Roman"/>
          <w:b w:val="false"/>
          <w:i w:val="false"/>
          <w:color w:val="000000"/>
          <w:sz w:val="28"/>
        </w:rPr>
        <w:t>
      25) жан басына шаққандағы нормативтік қаржыландыру іске асырылатын жоғары және (немесе) жоғары оқу орнынан кейінгі білім беру ұйымдарының типтері мен түрлерінің тізбесін бекітеді;</w:t>
      </w:r>
    </w:p>
    <w:bookmarkEnd w:id="300"/>
    <w:bookmarkStart w:name="z1369" w:id="301"/>
    <w:p>
      <w:pPr>
        <w:spacing w:after="0"/>
        <w:ind w:left="0"/>
        <w:jc w:val="both"/>
      </w:pPr>
      <w:r>
        <w:rPr>
          <w:rFonts w:ascii="Times New Roman"/>
          <w:b w:val="false"/>
          <w:i w:val="false"/>
          <w:color w:val="000000"/>
          <w:sz w:val="28"/>
        </w:rPr>
        <w:t>
      26) "бакалавр" немесе "магистр" дәрежесін бере отырып, жоғары немесе жоғары оқу орнынан кейінгі білімге ақы төлеу үшін білім беру грантын беру қағидаларын бекітеді;</w:t>
      </w:r>
    </w:p>
    <w:bookmarkEnd w:id="301"/>
    <w:bookmarkStart w:name="z1370" w:id="302"/>
    <w:p>
      <w:pPr>
        <w:spacing w:after="0"/>
        <w:ind w:left="0"/>
        <w:jc w:val="both"/>
      </w:pPr>
      <w:r>
        <w:rPr>
          <w:rFonts w:ascii="Times New Roman"/>
          <w:b w:val="false"/>
          <w:i w:val="false"/>
          <w:color w:val="000000"/>
          <w:sz w:val="28"/>
        </w:rPr>
        <w:t>
      27) мемлекеттік атаулы стипендиялар тағайындайды;</w:t>
      </w:r>
    </w:p>
    <w:bookmarkEnd w:id="302"/>
    <w:bookmarkStart w:name="z1371" w:id="303"/>
    <w:p>
      <w:pPr>
        <w:spacing w:after="0"/>
        <w:ind w:left="0"/>
        <w:jc w:val="both"/>
      </w:pPr>
      <w:r>
        <w:rPr>
          <w:rFonts w:ascii="Times New Roman"/>
          <w:b w:val="false"/>
          <w:i w:val="false"/>
          <w:color w:val="000000"/>
          <w:sz w:val="28"/>
        </w:rPr>
        <w:t>
      28) маманды жұмысқа жіберу, бюджет қаражаты есебінен жұмсалған шығыстарды өтеу, өз бетінше жұмысқа орналасу құқығын беру, осы Заңның 47-бабының 17-тармағында көрсетілген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303"/>
    <w:bookmarkStart w:name="z1372" w:id="304"/>
    <w:p>
      <w:pPr>
        <w:spacing w:after="0"/>
        <w:ind w:left="0"/>
        <w:jc w:val="both"/>
      </w:pPr>
      <w:r>
        <w:rPr>
          <w:rFonts w:ascii="Times New Roman"/>
          <w:b w:val="false"/>
          <w:i w:val="false"/>
          <w:color w:val="000000"/>
          <w:sz w:val="28"/>
        </w:rPr>
        <w:t>
      29) шетелде кадрларды даярлаудың, қайта даярлаудың және олардың біліктілігін арттырудың халықаралық бағдарламалары бойынша, оның ішінде "Болашақ" халықаралық стипендиясы бойынша іс-шаралар кешенін жүзеге асыратын ұйымды (әкімшіні) айқындайды.</w:t>
      </w:r>
    </w:p>
    <w:bookmarkEnd w:id="304"/>
    <w:bookmarkStart w:name="z1377" w:id="305"/>
    <w:p>
      <w:pPr>
        <w:spacing w:after="0"/>
        <w:ind w:left="0"/>
        <w:jc w:val="both"/>
      </w:pPr>
      <w:r>
        <w:rPr>
          <w:rFonts w:ascii="Times New Roman"/>
          <w:b w:val="false"/>
          <w:i w:val="false"/>
          <w:color w:val="000000"/>
          <w:sz w:val="28"/>
        </w:rPr>
        <w:t>
      30) білім беру саласындағы уәкілетті органмен бірлесіп формалды емес білім беру арқылы алынған оқыту нәтижелерін, сондай-ақ кәсіптік біліктілігін тану нәтижелерін тану қағидаларын әзірлейді және бекітеді;</w:t>
      </w:r>
    </w:p>
    <w:bookmarkEnd w:id="305"/>
    <w:bookmarkStart w:name="z1378" w:id="306"/>
    <w:p>
      <w:pPr>
        <w:spacing w:after="0"/>
        <w:ind w:left="0"/>
        <w:jc w:val="both"/>
      </w:pPr>
      <w:r>
        <w:rPr>
          <w:rFonts w:ascii="Times New Roman"/>
          <w:b w:val="false"/>
          <w:i w:val="false"/>
          <w:color w:val="000000"/>
          <w:sz w:val="28"/>
        </w:rPr>
        <w:t>
      31) жоғары және (немесе) жоғары оқу орнынан кейінгі білім беру ұйымдарының педагогтеріне (профессор-оқытушылар құрамына) арналған кәсіптік стандартты әзірлейді және бекітеді.</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32) тармақшамен толықтыру көзделген – ҚР 16.11.2023 </w:t>
      </w:r>
      <w:r>
        <w:rPr>
          <w:rFonts w:ascii="Times New Roman"/>
          <w:b w:val="false"/>
          <w:i w:val="false"/>
          <w:color w:val="ff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Ғылым және жоғары білім саласындағы уәкілетті органның осы баптың бірінші бөлігінің 4), 5), 7), 9), 10), 11), 13), 16), 18), 20), 22), 23), 24) және 25) тармақшаларында көзделген өкілеттіктері әскери, арнаулы оқу орындарына және Сот төрелігі академиясына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5-3-баппен толықтырылды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Заңымен;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307"/>
    <w:p>
      <w:pPr>
        <w:spacing w:after="0"/>
        <w:ind w:left="0"/>
        <w:jc w:val="both"/>
      </w:pPr>
      <w:r>
        <w:rPr>
          <w:rFonts w:ascii="Times New Roman"/>
          <w:b w:val="false"/>
          <w:i w:val="false"/>
          <w:color w:val="000000"/>
          <w:sz w:val="28"/>
        </w:rPr>
        <w:t>
      1. Жергілікті өкілді органдар:</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308"/>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308"/>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309"/>
    <w:p>
      <w:pPr>
        <w:spacing w:after="0"/>
        <w:ind w:left="0"/>
        <w:jc w:val="both"/>
      </w:pPr>
      <w:r>
        <w:rPr>
          <w:rFonts w:ascii="Times New Roman"/>
          <w:b w:val="false"/>
          <w:i w:val="false"/>
          <w:color w:val="000000"/>
          <w:sz w:val="28"/>
        </w:rPr>
        <w:t>
      2. Облыстың жергілікті атқарушы органы: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310"/>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310"/>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Start w:name="z241" w:id="311"/>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311"/>
    <w:bookmarkStart w:name="z242" w:id="312"/>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12"/>
    <w:bookmarkStart w:name="z243" w:id="313"/>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313"/>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314"/>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45" w:id="315"/>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315"/>
    <w:bookmarkStart w:name="z1223" w:id="316"/>
    <w:p>
      <w:pPr>
        <w:spacing w:after="0"/>
        <w:ind w:left="0"/>
        <w:jc w:val="both"/>
      </w:pPr>
      <w:r>
        <w:rPr>
          <w:rFonts w:ascii="Times New Roman"/>
          <w:b w:val="false"/>
          <w:i w:val="false"/>
          <w:color w:val="000000"/>
          <w:sz w:val="28"/>
        </w:rPr>
        <w:t>
      6-1) Қазақстан Республикасының заңнамасына сәйкес Білім беру инфрақұрылымын қолдау қорының қаражаты есебінен орта білім беру объектілерін салуды, реконструкциялауды қамтамасыз етеді;</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317"/>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317"/>
    <w:bookmarkStart w:name="z936" w:id="318"/>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318"/>
    <w:bookmarkStart w:name="z1032" w:id="319"/>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319"/>
    <w:bookmarkStart w:name="z1103" w:id="320"/>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320"/>
    <w:bookmarkStart w:name="z1104" w:id="321"/>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21"/>
    <w:bookmarkStart w:name="z1152" w:id="322"/>
    <w:p>
      <w:pPr>
        <w:spacing w:after="0"/>
        <w:ind w:left="0"/>
        <w:jc w:val="both"/>
      </w:pPr>
      <w:r>
        <w:rPr>
          <w:rFonts w:ascii="Times New Roman"/>
          <w:b w:val="false"/>
          <w:i w:val="false"/>
          <w:color w:val="000000"/>
          <w:sz w:val="28"/>
        </w:rPr>
        <w:t>
      8-5)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22"/>
    <w:bookmarkStart w:name="z248" w:id="323"/>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323"/>
    <w:bookmarkStart w:name="z249" w:id="324"/>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324"/>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325"/>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325"/>
    <w:bookmarkStart w:name="z251" w:id="326"/>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326"/>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327"/>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327"/>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Start w:name="z253" w:id="328"/>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328"/>
    <w:bookmarkStart w:name="z254" w:id="329"/>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330"/>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330"/>
    <w:bookmarkStart w:name="z256" w:id="331"/>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31"/>
    <w:bookmarkStart w:name="z257" w:id="332"/>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332"/>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333"/>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33"/>
    <w:bookmarkStart w:name="z259" w:id="334"/>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334"/>
    <w:bookmarkStart w:name="z823" w:id="335"/>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335"/>
    <w:bookmarkStart w:name="z260" w:id="336"/>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336"/>
    <w:bookmarkStart w:name="z261" w:id="337"/>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337"/>
    <w:bookmarkStart w:name="z824" w:id="338"/>
    <w:p>
      <w:pPr>
        <w:spacing w:after="0"/>
        <w:ind w:left="0"/>
        <w:jc w:val="both"/>
      </w:pPr>
      <w:r>
        <w:rPr>
          <w:rFonts w:ascii="Times New Roman"/>
          <w:b w:val="false"/>
          <w:i w:val="false"/>
          <w:color w:val="000000"/>
          <w:sz w:val="28"/>
        </w:rPr>
        <w:t>
      22-1) білім беру мониторингін жүзеге асырады;</w:t>
      </w:r>
    </w:p>
    <w:bookmarkEnd w:id="338"/>
    <w:bookmarkStart w:name="z577" w:id="339"/>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339"/>
    <w:bookmarkStart w:name="z661" w:id="340"/>
    <w:p>
      <w:pPr>
        <w:spacing w:after="0"/>
        <w:ind w:left="0"/>
        <w:jc w:val="both"/>
      </w:pPr>
      <w:r>
        <w:rPr>
          <w:rFonts w:ascii="Times New Roman"/>
          <w:b w:val="false"/>
          <w:i w:val="false"/>
          <w:color w:val="000000"/>
          <w:sz w:val="28"/>
        </w:rPr>
        <w:t>
      23) кәмелетке толмағандарды бейімдеу орталықтарының және арнаулы әлеуметтік қызметтерге мұқтаж балаларды қолдау орталықтарының жұмыс істеуін қамтамасыз етеді;</w:t>
      </w:r>
    </w:p>
    <w:bookmarkEnd w:id="340"/>
    <w:bookmarkStart w:name="z737" w:id="341"/>
    <w:p>
      <w:pPr>
        <w:spacing w:after="0"/>
        <w:ind w:left="0"/>
        <w:jc w:val="both"/>
      </w:pPr>
      <w:r>
        <w:rPr>
          <w:rFonts w:ascii="Times New Roman"/>
          <w:b w:val="false"/>
          <w:i w:val="false"/>
          <w:color w:val="000000"/>
          <w:sz w:val="28"/>
        </w:rPr>
        <w:t>
      24) кәмелетке толмағандарды бейімдеу орталықтарында және арнаулы әлеуметтік қызметтерге мұқтаж балаларды қолдау орталықтарында ұсталатын адамдарға жағдай жасайды;</w:t>
      </w:r>
    </w:p>
    <w:bookmarkEnd w:id="341"/>
    <w:bookmarkStart w:name="z825" w:id="342"/>
    <w:p>
      <w:pPr>
        <w:spacing w:after="0"/>
        <w:ind w:left="0"/>
        <w:jc w:val="both"/>
      </w:pPr>
      <w:r>
        <w:rPr>
          <w:rFonts w:ascii="Times New Roman"/>
          <w:b w:val="false"/>
          <w:i w:val="false"/>
          <w:color w:val="000000"/>
          <w:sz w:val="28"/>
        </w:rPr>
        <w:t>
      24-1) қамқоршылық кеңестерге жәрдем көрсетеді;</w:t>
      </w:r>
    </w:p>
    <w:bookmarkEnd w:id="342"/>
    <w:bookmarkStart w:name="z826" w:id="343"/>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343"/>
    <w:bookmarkStart w:name="z827" w:id="344"/>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44"/>
    <w:bookmarkStart w:name="z828" w:id="345"/>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45"/>
    <w:bookmarkStart w:name="z829" w:id="346"/>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24-6)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4" w:id="347"/>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347"/>
    <w:bookmarkStart w:name="z1021" w:id="348"/>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348"/>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24-11)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pPr>
        <w:spacing w:after="0"/>
        <w:ind w:left="0"/>
        <w:jc w:val="both"/>
      </w:pPr>
      <w:r>
        <w:rPr>
          <w:rFonts w:ascii="Times New Roman"/>
          <w:b w:val="false"/>
          <w:i w:val="false"/>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38" w:id="349"/>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49"/>
    <w:bookmarkStart w:name="z262" w:id="350"/>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51"/>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51"/>
    <w:bookmarkStart w:name="z265" w:id="352"/>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52"/>
    <w:bookmarkStart w:name="z266" w:id="353"/>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53"/>
    <w:bookmarkStart w:name="z267" w:id="354"/>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55"/>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55"/>
    <w:bookmarkStart w:name="z830" w:id="356"/>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56"/>
    <w:bookmarkStart w:name="z1033" w:id="357"/>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57"/>
    <w:bookmarkStart w:name="z1105" w:id="358"/>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58"/>
    <w:bookmarkStart w:name="z1106" w:id="359"/>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59"/>
    <w:bookmarkStart w:name="z1217" w:id="360"/>
    <w:p>
      <w:pPr>
        <w:spacing w:after="0"/>
        <w:ind w:left="0"/>
        <w:jc w:val="both"/>
      </w:pPr>
      <w:r>
        <w:rPr>
          <w:rFonts w:ascii="Times New Roman"/>
          <w:b w:val="false"/>
          <w:i w:val="false"/>
          <w:color w:val="000000"/>
          <w:sz w:val="28"/>
        </w:rPr>
        <w:t>
      7-5)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60"/>
    <w:bookmarkStart w:name="z270" w:id="361"/>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61"/>
    <w:bookmarkStart w:name="z271" w:id="362"/>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62"/>
    <w:bookmarkStart w:name="z272" w:id="363"/>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63"/>
    <w:bookmarkStart w:name="z273" w:id="364"/>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64"/>
    <w:bookmarkStart w:name="z274" w:id="365"/>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65"/>
    <w:bookmarkStart w:name="z275" w:id="366"/>
    <w:p>
      <w:pPr>
        <w:spacing w:after="0"/>
        <w:ind w:left="0"/>
        <w:jc w:val="both"/>
      </w:pPr>
      <w:r>
        <w:rPr>
          <w:rFonts w:ascii="Times New Roman"/>
          <w:b w:val="false"/>
          <w:i w:val="false"/>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66"/>
    <w:bookmarkStart w:name="z276" w:id="367"/>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67"/>
    <w:bookmarkStart w:name="z277" w:id="368"/>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68"/>
    <w:bookmarkStart w:name="z278" w:id="369"/>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69"/>
    <w:bookmarkStart w:name="z279" w:id="370"/>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70"/>
    <w:bookmarkStart w:name="z280" w:id="371"/>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71"/>
    <w:bookmarkStart w:name="z281" w:id="372"/>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72"/>
    <w:bookmarkStart w:name="z282" w:id="373"/>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73"/>
    <w:bookmarkStart w:name="z283" w:id="374"/>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74"/>
    <w:bookmarkStart w:name="z284" w:id="375"/>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75"/>
    <w:bookmarkStart w:name="z285" w:id="376"/>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76"/>
    <w:bookmarkStart w:name="z286" w:id="377"/>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6" w:id="378"/>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78"/>
    <w:bookmarkStart w:name="z287" w:id="379"/>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79"/>
    <w:bookmarkStart w:name="z831" w:id="380"/>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80"/>
    <w:bookmarkStart w:name="z832" w:id="381"/>
    <w:p>
      <w:pPr>
        <w:spacing w:after="0"/>
        <w:ind w:left="0"/>
        <w:jc w:val="both"/>
      </w:pPr>
      <w:r>
        <w:rPr>
          <w:rFonts w:ascii="Times New Roman"/>
          <w:b w:val="false"/>
          <w:i w:val="false"/>
          <w:color w:val="000000"/>
          <w:sz w:val="28"/>
        </w:rPr>
        <w:t>
      25-2) білім беру мониторингін жүзеге асырады;</w:t>
      </w:r>
    </w:p>
    <w:bookmarkEnd w:id="381"/>
    <w:bookmarkStart w:name="z833" w:id="382"/>
    <w:p>
      <w:pPr>
        <w:spacing w:after="0"/>
        <w:ind w:left="0"/>
        <w:jc w:val="both"/>
      </w:pPr>
      <w:r>
        <w:rPr>
          <w:rFonts w:ascii="Times New Roman"/>
          <w:b w:val="false"/>
          <w:i w:val="false"/>
          <w:color w:val="000000"/>
          <w:sz w:val="28"/>
        </w:rPr>
        <w:t>
      25-3) қамқоршылық кеңестерге жәрдем көрсетеді;</w:t>
      </w:r>
    </w:p>
    <w:bookmarkEnd w:id="382"/>
    <w:bookmarkStart w:name="z834" w:id="383"/>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83"/>
    <w:bookmarkStart w:name="z835" w:id="384"/>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84"/>
    <w:bookmarkStart w:name="z836" w:id="385"/>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85"/>
    <w:bookmarkStart w:name="z837" w:id="386"/>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86"/>
    <w:bookmarkStart w:name="z838" w:id="387"/>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87"/>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88"/>
    <w:p>
      <w:pPr>
        <w:spacing w:after="0"/>
        <w:ind w:left="0"/>
        <w:jc w:val="both"/>
      </w:pPr>
      <w:r>
        <w:rPr>
          <w:rFonts w:ascii="Times New Roman"/>
          <w:b w:val="false"/>
          <w:i w:val="false"/>
          <w:color w:val="000000"/>
          <w:sz w:val="28"/>
        </w:rPr>
        <w:t>
      26) кәмелетке толмағандарды бейімдеу орталықтарының және арнаулы әлеуметтік қызметтерге мұқтаж балаларды қолдау орталықтарының жұмыс істеуін қамтамасыз етеді;</w:t>
      </w:r>
    </w:p>
    <w:bookmarkEnd w:id="388"/>
    <w:bookmarkStart w:name="z740" w:id="389"/>
    <w:p>
      <w:pPr>
        <w:spacing w:after="0"/>
        <w:ind w:left="0"/>
        <w:jc w:val="both"/>
      </w:pPr>
      <w:r>
        <w:rPr>
          <w:rFonts w:ascii="Times New Roman"/>
          <w:b w:val="false"/>
          <w:i w:val="false"/>
          <w:color w:val="000000"/>
          <w:sz w:val="28"/>
        </w:rPr>
        <w:t>
      27) кәмелетке толмағандарды бейімдеу орталықтарында және арнаулы әлеуметтік қызметтерге мұқтаж балаларды қолдау орталықтарында ұсталатын адамдарға жағдай жасайды;</w:t>
      </w:r>
    </w:p>
    <w:bookmarkEnd w:id="389"/>
    <w:p>
      <w:pPr>
        <w:spacing w:after="0"/>
        <w:ind w:left="0"/>
        <w:jc w:val="both"/>
      </w:pPr>
      <w:r>
        <w:rPr>
          <w:rFonts w:ascii="Times New Roman"/>
          <w:b w:val="false"/>
          <w:i w:val="false"/>
          <w:color w:val="000000"/>
          <w:sz w:val="28"/>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41" w:id="390"/>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90"/>
    <w:bookmarkStart w:name="z1224" w:id="391"/>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білім беруді басқарудың тиісті органдары және республикалық маңызы бар қалалардағы, астанадағы аудандар әкімдерінің аппараттары арқылы іске асырады.</w:t>
      </w:r>
    </w:p>
    <w:bookmarkEnd w:id="391"/>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орналасқан білім бөлімдері облыстардың, республикалық маңызы бар қалалардың, астананың білім басқармаларына есеп береді және олардың бақылауында болады.</w:t>
      </w:r>
    </w:p>
    <w:bookmarkStart w:name="z288" w:id="392"/>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93"/>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394"/>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94"/>
    <w:bookmarkStart w:name="z304" w:id="395"/>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95"/>
    <w:bookmarkStart w:name="z305" w:id="396"/>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397"/>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bookmarkStart w:name="z1162" w:id="398"/>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bookmarkEnd w:id="398"/>
    <w:bookmarkStart w:name="z1163" w:id="399"/>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жүйесін басқару органдарын ақпараттық қамтамасыз ету</w:t>
      </w:r>
    </w:p>
    <w:bookmarkStart w:name="z311" w:id="400"/>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400"/>
    <w:bookmarkStart w:name="z1068" w:id="401"/>
    <w:p>
      <w:pPr>
        <w:spacing w:after="0"/>
        <w:ind w:left="0"/>
        <w:jc w:val="both"/>
      </w:pPr>
      <w:r>
        <w:rPr>
          <w:rFonts w:ascii="Times New Roman"/>
          <w:b w:val="false"/>
          <w:i w:val="false"/>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401"/>
    <w:bookmarkStart w:name="z1198" w:id="402"/>
    <w:p>
      <w:pPr>
        <w:spacing w:after="0"/>
        <w:ind w:left="0"/>
        <w:jc w:val="both"/>
      </w:pPr>
      <w:r>
        <w:rPr>
          <w:rFonts w:ascii="Times New Roman"/>
          <w:b w:val="false"/>
          <w:i w:val="false"/>
          <w:color w:val="000000"/>
          <w:sz w:val="28"/>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bookmarkEnd w:id="402"/>
    <w:bookmarkStart w:name="z1199" w:id="403"/>
    <w:p>
      <w:pPr>
        <w:spacing w:after="0"/>
        <w:ind w:left="0"/>
        <w:jc w:val="both"/>
      </w:pPr>
      <w:r>
        <w:rPr>
          <w:rFonts w:ascii="Times New Roman"/>
          <w:b w:val="false"/>
          <w:i w:val="false"/>
          <w:color w:val="000000"/>
          <w:sz w:val="28"/>
        </w:rPr>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Білім беру саласындағы мемлекеттік кепілдіктер</w:t>
      </w:r>
    </w:p>
    <w:bookmarkStart w:name="z313" w:id="404"/>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404"/>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1156" w:id="405"/>
    <w:p>
      <w:pPr>
        <w:spacing w:after="0"/>
        <w:ind w:left="0"/>
        <w:jc w:val="both"/>
      </w:pPr>
      <w:r>
        <w:rPr>
          <w:rFonts w:ascii="Times New Roman"/>
          <w:b w:val="false"/>
          <w:i w:val="false"/>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bookmarkEnd w:id="405"/>
    <w:bookmarkStart w:name="z314" w:id="406"/>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және Қазақстан Республикасы Президентінің жанындағы білім беру ұйымдарында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406"/>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1153" w:id="407"/>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End w:id="407"/>
    <w:bookmarkStart w:name="z1214" w:id="408"/>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bookmarkEnd w:id="408"/>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409"/>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409"/>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410"/>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410"/>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411"/>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411"/>
    <w:bookmarkStart w:name="z318" w:id="412"/>
    <w:p>
      <w:pPr>
        <w:spacing w:after="0"/>
        <w:ind w:left="0"/>
        <w:jc w:val="both"/>
      </w:pPr>
      <w:r>
        <w:rPr>
          <w:rFonts w:ascii="Times New Roman"/>
          <w:b w:val="false"/>
          <w:i w:val="false"/>
          <w:color w:val="000000"/>
          <w:sz w:val="28"/>
        </w:rPr>
        <w:t>
      2) даму мүмкіндігі шектеулі балалар, мүгедектігі бар балалар, мүгедектігі бар адамдар және бала кезінен мүгедектігі бар адамдар;</w:t>
      </w:r>
    </w:p>
    <w:bookmarkEnd w:id="412"/>
    <w:bookmarkStart w:name="z319" w:id="413"/>
    <w:p>
      <w:pPr>
        <w:spacing w:after="0"/>
        <w:ind w:left="0"/>
        <w:jc w:val="both"/>
      </w:pPr>
      <w:r>
        <w:rPr>
          <w:rFonts w:ascii="Times New Roman"/>
          <w:b w:val="false"/>
          <w:i w:val="false"/>
          <w:color w:val="000000"/>
          <w:sz w:val="28"/>
        </w:rPr>
        <w:t>
      3) көп балалы отбасылардың балалары;</w:t>
      </w:r>
    </w:p>
    <w:bookmarkEnd w:id="413"/>
    <w:bookmarkStart w:name="z320" w:id="414"/>
    <w:p>
      <w:pPr>
        <w:spacing w:after="0"/>
        <w:ind w:left="0"/>
        <w:jc w:val="both"/>
      </w:pPr>
      <w:r>
        <w:rPr>
          <w:rFonts w:ascii="Times New Roman"/>
          <w:b w:val="false"/>
          <w:i w:val="false"/>
          <w:color w:val="000000"/>
          <w:sz w:val="28"/>
        </w:rPr>
        <w:t>
      4) кәмелетке толмағандарды бейімдеу орталықтарындағы және арнаулы әлеуметтік қызметтерге мұқтаж балаларды қолдау орталықтарындағы балалар;</w:t>
      </w:r>
    </w:p>
    <w:bookmarkEnd w:id="414"/>
    <w:bookmarkStart w:name="z845" w:id="415"/>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415"/>
    <w:bookmarkStart w:name="z846" w:id="416"/>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416"/>
    <w:bookmarkStart w:name="z847" w:id="417"/>
    <w:p>
      <w:pPr>
        <w:spacing w:after="0"/>
        <w:ind w:left="0"/>
        <w:jc w:val="both"/>
      </w:pPr>
      <w:r>
        <w:rPr>
          <w:rFonts w:ascii="Times New Roman"/>
          <w:b w:val="false"/>
          <w:i w:val="false"/>
          <w:color w:val="000000"/>
          <w:sz w:val="28"/>
        </w:rPr>
        <w:t>
      7) интернаттық ұйымдардың тәрбиеленушілері;</w:t>
      </w:r>
    </w:p>
    <w:bookmarkEnd w:id="417"/>
    <w:bookmarkStart w:name="z848" w:id="418"/>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418"/>
    <w:bookmarkStart w:name="z849" w:id="419"/>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419"/>
    <w:bookmarkStart w:name="z850" w:id="420"/>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420"/>
    <w:bookmarkStart w:name="z1039" w:id="421"/>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421"/>
    <w:bookmarkStart w:name="z942" w:id="422"/>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422"/>
    <w:bookmarkStart w:name="z321" w:id="423"/>
    <w:p>
      <w:pPr>
        <w:spacing w:after="0"/>
        <w:ind w:left="0"/>
        <w:jc w:val="both"/>
      </w:pPr>
      <w:r>
        <w:rPr>
          <w:rFonts w:ascii="Times New Roman"/>
          <w:b w:val="false"/>
          <w:i w:val="false"/>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423"/>
    <w:bookmarkStart w:name="z322" w:id="424"/>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424"/>
    <w:bookmarkStart w:name="z323" w:id="425"/>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425"/>
    <w:bookmarkStart w:name="z324" w:id="426"/>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Білім беру саласындағы ең төмен әлеуметтік стандарттар</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Білім беру саласындағы мемлекеттік монополия</w:t>
      </w:r>
    </w:p>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Оқыту және тәрбиелеу тілі</w:t>
      </w:r>
    </w:p>
    <w:bookmarkStart w:name="z325" w:id="427"/>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427"/>
    <w:bookmarkStart w:name="z326" w:id="428"/>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428"/>
    <w:bookmarkStart w:name="z327" w:id="429"/>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29"/>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430"/>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Білім беру ұйымдарын аккредиттеу</w:t>
      </w:r>
    </w:p>
    <w:bookmarkStart w:name="z852" w:id="431"/>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431"/>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432"/>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32"/>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433"/>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433"/>
    <w:bookmarkStart w:name="z856" w:id="434"/>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435"/>
    <w:p>
      <w:pPr>
        <w:spacing w:after="0"/>
        <w:ind w:left="0"/>
        <w:jc w:val="left"/>
      </w:pPr>
      <w:r>
        <w:rPr>
          <w:rFonts w:ascii="Times New Roman"/>
          <w:b/>
          <w:i w:val="false"/>
          <w:color w:val="000000"/>
        </w:rPr>
        <w:t xml:space="preserve"> 3-тарау. БІЛІМ БЕРУ ЖҮЙЕСІ</w:t>
      </w:r>
    </w:p>
    <w:bookmarkEnd w:id="435"/>
    <w:p>
      <w:pPr>
        <w:spacing w:after="0"/>
        <w:ind w:left="0"/>
        <w:jc w:val="both"/>
      </w:pPr>
      <w:r>
        <w:rPr>
          <w:rFonts w:ascii="Times New Roman"/>
          <w:b/>
          <w:i w:val="false"/>
          <w:color w:val="000000"/>
          <w:sz w:val="28"/>
        </w:rPr>
        <w:t>10-бап. Білім беру жүйесі ұғымы</w:t>
      </w:r>
    </w:p>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436"/>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36"/>
    <w:bookmarkStart w:name="z330" w:id="437"/>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37"/>
    <w:bookmarkStart w:name="z331" w:id="438"/>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38"/>
    <w:bookmarkStart w:name="z857" w:id="439"/>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жүйесінің міндеттері</w:t>
      </w:r>
    </w:p>
    <w:bookmarkStart w:name="z332" w:id="440"/>
    <w:p>
      <w:pPr>
        <w:spacing w:after="0"/>
        <w:ind w:left="0"/>
        <w:jc w:val="both"/>
      </w:pPr>
      <w:r>
        <w:rPr>
          <w:rFonts w:ascii="Times New Roman"/>
          <w:b w:val="false"/>
          <w:i w:val="false"/>
          <w:color w:val="000000"/>
          <w:sz w:val="28"/>
        </w:rPr>
        <w:t>
      1. Білім беру жүйесінің міндеттері:</w:t>
      </w:r>
    </w:p>
    <w:bookmarkEnd w:id="440"/>
    <w:bookmarkStart w:name="z333" w:id="441"/>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41"/>
    <w:bookmarkStart w:name="z334" w:id="442"/>
    <w:p>
      <w:pPr>
        <w:spacing w:after="0"/>
        <w:ind w:left="0"/>
        <w:jc w:val="both"/>
      </w:pPr>
      <w:r>
        <w:rPr>
          <w:rFonts w:ascii="Times New Roman"/>
          <w:b w:val="false"/>
          <w:i w:val="false"/>
          <w:color w:val="000000"/>
          <w:sz w:val="28"/>
        </w:rPr>
        <w:t>
      2) жеке адамның шығармашылық, рухани және күш-қуат</w:t>
      </w:r>
    </w:p>
    <w:bookmarkEnd w:id="442"/>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43"/>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43"/>
    <w:bookmarkStart w:name="z336" w:id="444"/>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44"/>
    <w:bookmarkStart w:name="z337" w:id="445"/>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45"/>
    <w:bookmarkStart w:name="z338" w:id="446"/>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446"/>
    <w:bookmarkStart w:name="z339" w:id="447"/>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47"/>
    <w:bookmarkStart w:name="z340" w:id="448"/>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48"/>
    <w:bookmarkStart w:name="z341" w:id="449"/>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49"/>
    <w:p>
      <w:pPr>
        <w:spacing w:after="0"/>
        <w:ind w:left="0"/>
        <w:jc w:val="both"/>
      </w:pPr>
      <w:r>
        <w:rPr>
          <w:rFonts w:ascii="Times New Roman"/>
          <w:b w:val="false"/>
          <w:i w:val="false"/>
          <w:color w:val="000000"/>
          <w:sz w:val="28"/>
        </w:rPr>
        <w:t>
      пайдалану;</w:t>
      </w:r>
    </w:p>
    <w:bookmarkStart w:name="z342" w:id="450"/>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50"/>
    <w:bookmarkStart w:name="z343" w:id="451"/>
    <w:p>
      <w:pPr>
        <w:spacing w:after="0"/>
        <w:ind w:left="0"/>
        <w:jc w:val="both"/>
      </w:pPr>
      <w:r>
        <w:rPr>
          <w:rFonts w:ascii="Times New Roman"/>
          <w:b w:val="false"/>
          <w:i w:val="false"/>
          <w:color w:val="000000"/>
          <w:sz w:val="28"/>
        </w:rPr>
        <w:t>
      11) білімнің, ғылымның және өндірістің интеграциясы;</w:t>
      </w:r>
    </w:p>
    <w:bookmarkEnd w:id="451"/>
    <w:bookmarkStart w:name="z344" w:id="452"/>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52"/>
    <w:bookmarkStart w:name="z345" w:id="453"/>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53"/>
    <w:bookmarkStart w:name="z858" w:id="454"/>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Білім беру деңгейлері</w:t>
      </w:r>
    </w:p>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55"/>
    <w:p>
      <w:pPr>
        <w:spacing w:after="0"/>
        <w:ind w:left="0"/>
        <w:jc w:val="both"/>
      </w:pPr>
      <w:r>
        <w:rPr>
          <w:rFonts w:ascii="Times New Roman"/>
          <w:b w:val="false"/>
          <w:i w:val="false"/>
          <w:color w:val="000000"/>
          <w:sz w:val="28"/>
        </w:rPr>
        <w:t>
      1) мектепке дейінгі тәрбие мен оқытуды;</w:t>
      </w:r>
    </w:p>
    <w:bookmarkEnd w:id="455"/>
    <w:bookmarkStart w:name="z347" w:id="456"/>
    <w:p>
      <w:pPr>
        <w:spacing w:after="0"/>
        <w:ind w:left="0"/>
        <w:jc w:val="both"/>
      </w:pPr>
      <w:r>
        <w:rPr>
          <w:rFonts w:ascii="Times New Roman"/>
          <w:b w:val="false"/>
          <w:i w:val="false"/>
          <w:color w:val="000000"/>
          <w:sz w:val="28"/>
        </w:rPr>
        <w:t>
      2) бастауыш білім беруді;</w:t>
      </w:r>
    </w:p>
    <w:bookmarkEnd w:id="456"/>
    <w:bookmarkStart w:name="z348" w:id="457"/>
    <w:p>
      <w:pPr>
        <w:spacing w:after="0"/>
        <w:ind w:left="0"/>
        <w:jc w:val="both"/>
      </w:pPr>
      <w:r>
        <w:rPr>
          <w:rFonts w:ascii="Times New Roman"/>
          <w:b w:val="false"/>
          <w:i w:val="false"/>
          <w:color w:val="000000"/>
          <w:sz w:val="28"/>
        </w:rPr>
        <w:t>
      3) негізгі орта білім беруді;</w:t>
      </w:r>
    </w:p>
    <w:bookmarkEnd w:id="457"/>
    <w:bookmarkStart w:name="z349" w:id="458"/>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58"/>
    <w:p>
      <w:pPr>
        <w:spacing w:after="0"/>
        <w:ind w:left="0"/>
        <w:jc w:val="both"/>
      </w:pPr>
      <w:r>
        <w:rPr>
          <w:rFonts w:ascii="Times New Roman"/>
          <w:b w:val="false"/>
          <w:i w:val="false"/>
          <w:color w:val="000000"/>
          <w:sz w:val="28"/>
        </w:rPr>
        <w:t>
      кәсіптік білім беруді);</w:t>
      </w:r>
    </w:p>
    <w:bookmarkStart w:name="z350" w:id="459"/>
    <w:p>
      <w:pPr>
        <w:spacing w:after="0"/>
        <w:ind w:left="0"/>
        <w:jc w:val="both"/>
      </w:pPr>
      <w:r>
        <w:rPr>
          <w:rFonts w:ascii="Times New Roman"/>
          <w:b w:val="false"/>
          <w:i w:val="false"/>
          <w:color w:val="000000"/>
          <w:sz w:val="28"/>
        </w:rPr>
        <w:t>
      5) орта білімнен кейінгі білім беруді;</w:t>
      </w:r>
    </w:p>
    <w:bookmarkEnd w:id="459"/>
    <w:bookmarkStart w:name="z351" w:id="460"/>
    <w:p>
      <w:pPr>
        <w:spacing w:after="0"/>
        <w:ind w:left="0"/>
        <w:jc w:val="both"/>
      </w:pPr>
      <w:r>
        <w:rPr>
          <w:rFonts w:ascii="Times New Roman"/>
          <w:b w:val="false"/>
          <w:i w:val="false"/>
          <w:color w:val="000000"/>
          <w:sz w:val="28"/>
        </w:rPr>
        <w:t>
      6) жоғары білім беруді;</w:t>
      </w:r>
    </w:p>
    <w:bookmarkEnd w:id="460"/>
    <w:bookmarkStart w:name="z352" w:id="461"/>
    <w:p>
      <w:pPr>
        <w:spacing w:after="0"/>
        <w:ind w:left="0"/>
        <w:jc w:val="both"/>
      </w:pPr>
      <w:r>
        <w:rPr>
          <w:rFonts w:ascii="Times New Roman"/>
          <w:b w:val="false"/>
          <w:i w:val="false"/>
          <w:color w:val="000000"/>
          <w:sz w:val="28"/>
        </w:rPr>
        <w:t>
      7) жоғары оқу орнынан кейінгі білім беруді қамтиды.</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62"/>
    <w:p>
      <w:pPr>
        <w:spacing w:after="0"/>
        <w:ind w:left="0"/>
        <w:jc w:val="left"/>
      </w:pPr>
      <w:r>
        <w:rPr>
          <w:rFonts w:ascii="Times New Roman"/>
          <w:b/>
          <w:i w:val="false"/>
          <w:color w:val="000000"/>
        </w:rPr>
        <w:t xml:space="preserve"> 4-тарау. БІЛІМ БЕРУ МАЗМҰНЫ</w:t>
      </w:r>
    </w:p>
    <w:bookmarkEnd w:id="462"/>
    <w:p>
      <w:pPr>
        <w:spacing w:after="0"/>
        <w:ind w:left="0"/>
        <w:jc w:val="both"/>
      </w:pPr>
      <w:r>
        <w:rPr>
          <w:rFonts w:ascii="Times New Roman"/>
          <w:b/>
          <w:i w:val="false"/>
          <w:color w:val="000000"/>
          <w:sz w:val="28"/>
        </w:rPr>
        <w:t>13-бап. Білім беру мазмұнының ұғымы</w:t>
      </w:r>
    </w:p>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Білім беру бағдарламалары</w:t>
      </w:r>
    </w:p>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63"/>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63"/>
    <w:bookmarkStart w:name="z354" w:id="464"/>
    <w:p>
      <w:pPr>
        <w:spacing w:after="0"/>
        <w:ind w:left="0"/>
        <w:jc w:val="both"/>
      </w:pPr>
      <w:r>
        <w:rPr>
          <w:rFonts w:ascii="Times New Roman"/>
          <w:b w:val="false"/>
          <w:i w:val="false"/>
          <w:color w:val="000000"/>
          <w:sz w:val="28"/>
        </w:rPr>
        <w:t>
      1) жалпы білім беретін (үлгілік, жұмыстық);</w:t>
      </w:r>
    </w:p>
    <w:bookmarkEnd w:id="464"/>
    <w:bookmarkStart w:name="z355" w:id="465"/>
    <w:p>
      <w:pPr>
        <w:spacing w:after="0"/>
        <w:ind w:left="0"/>
        <w:jc w:val="both"/>
      </w:pPr>
      <w:r>
        <w:rPr>
          <w:rFonts w:ascii="Times New Roman"/>
          <w:b w:val="false"/>
          <w:i w:val="false"/>
          <w:color w:val="000000"/>
          <w:sz w:val="28"/>
        </w:rPr>
        <w:t>
      2) кәсіптік (үлгілік, жұмыстық);</w:t>
      </w:r>
    </w:p>
    <w:bookmarkEnd w:id="465"/>
    <w:bookmarkStart w:name="z356" w:id="466"/>
    <w:p>
      <w:pPr>
        <w:spacing w:after="0"/>
        <w:ind w:left="0"/>
        <w:jc w:val="both"/>
      </w:pPr>
      <w:r>
        <w:rPr>
          <w:rFonts w:ascii="Times New Roman"/>
          <w:b w:val="false"/>
          <w:i w:val="false"/>
          <w:color w:val="000000"/>
          <w:sz w:val="28"/>
        </w:rPr>
        <w:t>
      3) қосымша болып бөлінеді.</w:t>
      </w:r>
    </w:p>
    <w:bookmarkEnd w:id="466"/>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Жұмыс оқу жоспарлары мен жұмыс оқу бағдарламаларын жалпы білім беретін пәндер циклінің немесе модулінің білім беру бағдарламалары мен үлгілік оқу бағдарламалары негізінде техникалық және кәсіптік, орта білімнен кейінгі білімнің білім беру бағдарламаларын іске асыратын ұйымдар әзірлейді.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67"/>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67"/>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68"/>
    <w:p>
      <w:pPr>
        <w:spacing w:after="0"/>
        <w:ind w:left="0"/>
        <w:jc w:val="both"/>
      </w:pPr>
      <w:r>
        <w:rPr>
          <w:rFonts w:ascii="Times New Roman"/>
          <w:b w:val="false"/>
          <w:i w:val="false"/>
          <w:color w:val="000000"/>
          <w:sz w:val="28"/>
        </w:rPr>
        <w:t>
      1) мектепке дейінгі тәрбие мен оқыту;</w:t>
      </w:r>
    </w:p>
    <w:bookmarkEnd w:id="468"/>
    <w:bookmarkStart w:name="z359" w:id="469"/>
    <w:p>
      <w:pPr>
        <w:spacing w:after="0"/>
        <w:ind w:left="0"/>
        <w:jc w:val="both"/>
      </w:pPr>
      <w:r>
        <w:rPr>
          <w:rFonts w:ascii="Times New Roman"/>
          <w:b w:val="false"/>
          <w:i w:val="false"/>
          <w:color w:val="000000"/>
          <w:sz w:val="28"/>
        </w:rPr>
        <w:t>
      2) бастауыш білім беру;</w:t>
      </w:r>
    </w:p>
    <w:bookmarkEnd w:id="469"/>
    <w:bookmarkStart w:name="z360" w:id="470"/>
    <w:p>
      <w:pPr>
        <w:spacing w:after="0"/>
        <w:ind w:left="0"/>
        <w:jc w:val="both"/>
      </w:pPr>
      <w:r>
        <w:rPr>
          <w:rFonts w:ascii="Times New Roman"/>
          <w:b w:val="false"/>
          <w:i w:val="false"/>
          <w:color w:val="000000"/>
          <w:sz w:val="28"/>
        </w:rPr>
        <w:t>
      3) негізгі орта білім беру;</w:t>
      </w:r>
    </w:p>
    <w:bookmarkEnd w:id="470"/>
    <w:bookmarkStart w:name="z361" w:id="471"/>
    <w:p>
      <w:pPr>
        <w:spacing w:after="0"/>
        <w:ind w:left="0"/>
        <w:jc w:val="both"/>
      </w:pPr>
      <w:r>
        <w:rPr>
          <w:rFonts w:ascii="Times New Roman"/>
          <w:b w:val="false"/>
          <w:i w:val="false"/>
          <w:color w:val="000000"/>
          <w:sz w:val="28"/>
        </w:rPr>
        <w:t>
      4) жалпы орта білім беру болып бөлінеді.</w:t>
      </w:r>
    </w:p>
    <w:bookmarkEnd w:id="471"/>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Мүмкіндігі шектеулі балалар үшін арнаулы оқу бағдарламалары әзірленеді.</w:t>
      </w:r>
    </w:p>
    <w:bookmarkStart w:name="z362" w:id="472"/>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72"/>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73"/>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73"/>
    <w:bookmarkStart w:name="z368" w:id="474"/>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74"/>
    <w:bookmarkStart w:name="z369" w:id="475"/>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76"/>
    <w:p>
      <w:pPr>
        <w:spacing w:after="0"/>
        <w:ind w:left="0"/>
        <w:jc w:val="both"/>
      </w:pPr>
      <w:r>
        <w:rPr>
          <w:rFonts w:ascii="Times New Roman"/>
          <w:b w:val="false"/>
          <w:i w:val="false"/>
          <w:color w:val="000000"/>
          <w:sz w:val="28"/>
        </w:rPr>
        <w:t>
      8. Медициналық және фармацевтикалық мамандықтар бойынша үлгілік оқу бағдарламаларын білім беру саласындағы уәкілетті органмен және (немесе) ғылым және жоғары білім беру саласындағы уәкілетті органмен келісу бойынша денсаулық сақтау саласындағы уәкілетті орган бекітеді.</w:t>
      </w:r>
    </w:p>
    <w:bookmarkEnd w:id="476"/>
    <w:bookmarkStart w:name="z968" w:id="477"/>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және (немесе) ғылым және жоғары білім беру саласындағы уәкілетті органмен келісу бойынша сауда мақсатында теңізде жүзу саласында басшылықты жүзеге асыратын орталық атқарушы орган бекітеді.</w:t>
      </w:r>
    </w:p>
    <w:bookmarkEnd w:id="477"/>
    <w:bookmarkStart w:name="z372" w:id="478"/>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78"/>
    <w:p>
      <w:pPr>
        <w:spacing w:after="0"/>
        <w:ind w:left="0"/>
        <w:jc w:val="both"/>
      </w:pPr>
      <w:r>
        <w:rPr>
          <w:rFonts w:ascii="Times New Roman"/>
          <w:b w:val="false"/>
          <w:i w:val="false"/>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Мектепке дейінгі тәрбие мен оқытудың жалпы білім беретін оқу бағдарламалары</w:t>
      </w:r>
    </w:p>
    <w:bookmarkStart w:name="z373" w:id="479"/>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79"/>
    <w:bookmarkStart w:name="z374" w:id="480"/>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80"/>
    <w:bookmarkStart w:name="z375" w:id="481"/>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81"/>
    <w:bookmarkStart w:name="z376" w:id="482"/>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82"/>
    <w:bookmarkStart w:name="z377" w:id="483"/>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83"/>
    <w:p>
      <w:pPr>
        <w:spacing w:after="0"/>
        <w:ind w:left="0"/>
        <w:jc w:val="both"/>
      </w:pPr>
      <w:r>
        <w:rPr>
          <w:rFonts w:ascii="Times New Roman"/>
          <w:b/>
          <w:i w:val="false"/>
          <w:color w:val="000000"/>
          <w:sz w:val="28"/>
        </w:rPr>
        <w:t>16-бап. Бастауыш, негізгі орта және жалпы орта білім берудің жалпы білім беретін оқу бағдарламалары</w:t>
      </w:r>
    </w:p>
    <w:bookmarkStart w:name="z378" w:id="484"/>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84"/>
    <w:bookmarkStart w:name="z379" w:id="485"/>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85"/>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86"/>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86"/>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Техникалық және кәсіптік білімнің білім беру бағдарламалары</w:t>
      </w:r>
    </w:p>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87"/>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87"/>
    <w:bookmarkStart w:name="z382" w:id="488"/>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88"/>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89"/>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89"/>
    <w:bookmarkStart w:name="z387" w:id="490"/>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90"/>
    <w:bookmarkStart w:name="z388" w:id="491"/>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91"/>
    <w:bookmarkStart w:name="z363" w:id="492"/>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Мамандандырылған жалпы білім беретін оқу бағдарламалары</w:t>
      </w:r>
    </w:p>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pPr>
        <w:spacing w:after="0"/>
        <w:ind w:left="0"/>
        <w:jc w:val="both"/>
      </w:pPr>
      <w:r>
        <w:rPr>
          <w:rFonts w:ascii="Times New Roman"/>
          <w:b/>
          <w:i w:val="false"/>
          <w:color w:val="000000"/>
          <w:sz w:val="28"/>
        </w:rPr>
        <w:t>19-бап. Арнайы оқу бағдарламалары</w:t>
      </w:r>
    </w:p>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93"/>
    <w:p>
      <w:pPr>
        <w:spacing w:after="0"/>
        <w:ind w:left="0"/>
        <w:jc w:val="both"/>
      </w:pPr>
      <w:r>
        <w:rPr>
          <w:rFonts w:ascii="Times New Roman"/>
          <w:b w:val="false"/>
          <w:i w:val="false"/>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494"/>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Орта білімнен кейінгі білімнің білім беру бағдарламалары</w:t>
      </w:r>
    </w:p>
    <w:bookmarkStart w:name="z392" w:id="495"/>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95"/>
    <w:bookmarkStart w:name="z364" w:id="496"/>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96"/>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Жоғары білімнің білім беру бағдарламалары</w:t>
      </w:r>
    </w:p>
    <w:bookmarkStart w:name="z396" w:id="497"/>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97"/>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98"/>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98"/>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99"/>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99"/>
    <w:bookmarkStart w:name="z393" w:id="500"/>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500"/>
    <w:bookmarkStart w:name="z394" w:id="501"/>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501"/>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Жоғары оқу орнынан кейінгі білімнің білім беру бағдарламалары</w:t>
      </w:r>
    </w:p>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502"/>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502"/>
    <w:bookmarkStart w:name="z403" w:id="503"/>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503"/>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504"/>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Қосымша білім беретін білім беру бағдарламалары</w:t>
      </w:r>
    </w:p>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505"/>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505"/>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506"/>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506"/>
    <w:bookmarkStart w:name="z407" w:id="507"/>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507"/>
    <w:bookmarkStart w:name="z408" w:id="508"/>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508"/>
    <w:bookmarkStart w:name="z1064" w:id="509"/>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509"/>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510"/>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Ересектерге білім беру</w:t>
      </w:r>
    </w:p>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25-бап. Эксперименттік білім беру бағдарламалары</w:t>
      </w:r>
    </w:p>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511"/>
    <w:p>
      <w:pPr>
        <w:spacing w:after="0"/>
        <w:ind w:left="0"/>
        <w:jc w:val="left"/>
      </w:pPr>
      <w:r>
        <w:rPr>
          <w:rFonts w:ascii="Times New Roman"/>
          <w:b/>
          <w:i w:val="false"/>
          <w:color w:val="000000"/>
        </w:rPr>
        <w:t xml:space="preserve"> 5-тарау. БІЛІМ БЕРУ ҚЫЗМЕТІН ҰЙЫМДАСТЫРУ</w:t>
      </w:r>
    </w:p>
    <w:bookmarkEnd w:id="511"/>
    <w:p>
      <w:pPr>
        <w:spacing w:after="0"/>
        <w:ind w:left="0"/>
        <w:jc w:val="both"/>
      </w:pPr>
      <w:r>
        <w:rPr>
          <w:rFonts w:ascii="Times New Roman"/>
          <w:b/>
          <w:i w:val="false"/>
          <w:color w:val="000000"/>
          <w:sz w:val="28"/>
        </w:rPr>
        <w:t>26-бап. Білім алушылар мен тәрбиеленушілерді білім беру ұйымдарына қабылдауға қойылатын жалпы талаптар</w:t>
      </w:r>
    </w:p>
    <w:bookmarkStart w:name="z410" w:id="512"/>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513"/>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bookmarkEnd w:id="513"/>
    <w:bookmarkStart w:name="z860" w:id="514"/>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14"/>
    <w:bookmarkStart w:name="z412" w:id="515"/>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осы баптың 8-1-тармағында көзделген жағдайды қоспағанда,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15"/>
    <w:p>
      <w:pPr>
        <w:spacing w:after="0"/>
        <w:ind w:left="0"/>
        <w:jc w:val="both"/>
      </w:pPr>
      <w:r>
        <w:rPr>
          <w:rFonts w:ascii="Times New Roman"/>
          <w:b w:val="false"/>
          <w:i w:val="false"/>
          <w:color w:val="000000"/>
          <w:sz w:val="28"/>
        </w:rPr>
        <w:t>
      Білім беру саласындағы уәкілетті орган бекіткен тізбе бойынша,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bookmarkStart w:name="z745" w:id="516"/>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16"/>
    <w:bookmarkStart w:name="z413" w:id="51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17"/>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18"/>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518"/>
    <w:bookmarkStart w:name="z415" w:id="519"/>
    <w:p>
      <w:pPr>
        <w:spacing w:after="0"/>
        <w:ind w:left="0"/>
        <w:jc w:val="both"/>
      </w:pPr>
      <w:r>
        <w:rPr>
          <w:rFonts w:ascii="Times New Roman"/>
          <w:b w:val="false"/>
          <w:i w:val="false"/>
          <w:color w:val="000000"/>
          <w:sz w:val="28"/>
        </w:rPr>
        <w:t>
      1) "Алтын белгi" белгiсімен марапатталған адамдардың;</w:t>
      </w:r>
    </w:p>
    <w:bookmarkEnd w:id="519"/>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520"/>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20"/>
    <w:bookmarkStart w:name="z416" w:id="521"/>
    <w:p>
      <w:pPr>
        <w:spacing w:after="0"/>
        <w:ind w:left="0"/>
        <w:jc w:val="both"/>
      </w:pPr>
      <w:r>
        <w:rPr>
          <w:rFonts w:ascii="Times New Roman"/>
          <w:b w:val="false"/>
          <w:i w:val="false"/>
          <w:color w:val="000000"/>
          <w:sz w:val="28"/>
        </w:rPr>
        <w:t>
      3) осы баптың 3-тармағының екінші бөлігінде аталған адамдарды қоспағанда, тізбесін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21"/>
    <w:bookmarkStart w:name="z1040" w:id="522"/>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мүгедектігі бар адамдардың,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құқығы бар.</w:t>
      </w:r>
    </w:p>
    <w:bookmarkEnd w:id="522"/>
    <w:bookmarkStart w:name="z861" w:id="523"/>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23"/>
    <w:bookmarkStart w:name="z417" w:id="524"/>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24"/>
    <w:bookmarkStart w:name="z418" w:id="525"/>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ғылым және жоғары білім саласындағы уәкілетті орган белгілеген тәртіппен конкурстық негізде азаматтардың өтініштері бойынша жүзеге асырылады.</w:t>
      </w:r>
    </w:p>
    <w:bookmarkEnd w:id="525"/>
    <w:bookmarkStart w:name="z419" w:id="526"/>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26"/>
    <w:bookmarkStart w:name="z420" w:id="527"/>
    <w:p>
      <w:pPr>
        <w:spacing w:after="0"/>
        <w:ind w:left="0"/>
        <w:jc w:val="both"/>
      </w:pPr>
      <w:r>
        <w:rPr>
          <w:rFonts w:ascii="Times New Roman"/>
          <w:b w:val="false"/>
          <w:i w:val="false"/>
          <w:color w:val="000000"/>
          <w:sz w:val="28"/>
        </w:rPr>
        <w:t>
      1) бірінші немесе екінші топтағы мүгедектігі бар адамдар, бала кезінен мүгедектігі бар адамдар, мүгедектігі бар балалар арасынан шыққан азаматтар үшін;</w:t>
      </w:r>
    </w:p>
    <w:bookmarkEnd w:id="527"/>
    <w:bookmarkStart w:name="z421" w:id="528"/>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528"/>
    <w:bookmarkStart w:name="z422" w:id="529"/>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29"/>
    <w:bookmarkStart w:name="z423" w:id="530"/>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30"/>
    <w:bookmarkStart w:name="z424" w:id="531"/>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31"/>
    <w:bookmarkStart w:name="z574" w:id="532"/>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532"/>
    <w:bookmarkStart w:name="z1085" w:id="533"/>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533"/>
    <w:bookmarkStart w:name="z1086" w:id="534"/>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534"/>
    <w:bookmarkStart w:name="z1087" w:id="535"/>
    <w:p>
      <w:pPr>
        <w:spacing w:after="0"/>
        <w:ind w:left="0"/>
        <w:jc w:val="both"/>
      </w:pPr>
      <w:r>
        <w:rPr>
          <w:rFonts w:ascii="Times New Roman"/>
          <w:b w:val="false"/>
          <w:i w:val="false"/>
          <w:color w:val="000000"/>
          <w:sz w:val="28"/>
        </w:rPr>
        <w:t>
      9) бала кезінен мүгедектігі бар балаларды, бірінші немесе екінші топтағы мүгедектігі бар адамдарды тәрбиелеп отырған отбасылардағы балалар үшін қабылдау квотасы көзделеді.</w:t>
      </w:r>
    </w:p>
    <w:bookmarkEnd w:id="535"/>
    <w:bookmarkStart w:name="z1215" w:id="536"/>
    <w:p>
      <w:pPr>
        <w:spacing w:after="0"/>
        <w:ind w:left="0"/>
        <w:jc w:val="both"/>
      </w:pPr>
      <w:r>
        <w:rPr>
          <w:rFonts w:ascii="Times New Roman"/>
          <w:b w:val="false"/>
          <w:i w:val="false"/>
          <w:color w:val="000000"/>
          <w:sz w:val="28"/>
        </w:rPr>
        <w:t>
      8-1.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олардың өтініші негізінде конкурстан тыс жүзеге асырылады.</w:t>
      </w:r>
    </w:p>
    <w:bookmarkEnd w:id="536"/>
    <w:bookmarkStart w:name="z425" w:id="537"/>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37"/>
    <w:bookmarkStart w:name="z1084" w:id="538"/>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538"/>
    <w:bookmarkStart w:name="z426" w:id="539"/>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39"/>
    <w:bookmarkStart w:name="z427" w:id="540"/>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40"/>
    <w:bookmarkStart w:name="z428" w:id="541"/>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41"/>
    <w:bookmarkStart w:name="z429" w:id="542"/>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Білім алу нысандары</w:t>
      </w:r>
    </w:p>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онлайн-оқыту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Оқу-тәрбие процесін ұйымдастыру</w:t>
      </w:r>
    </w:p>
    <w:bookmarkStart w:name="z430" w:id="543"/>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43"/>
    <w:bookmarkStart w:name="z143" w:id="544"/>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44"/>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45"/>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45"/>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46"/>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жүйесінің барлық деңгейлерінде құрметпен қарау негізінде жүзеге асырылады.</w:t>
      </w:r>
    </w:p>
    <w:bookmarkEnd w:id="546"/>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47"/>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47"/>
    <w:bookmarkStart w:name="z147" w:id="548"/>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48"/>
    <w:bookmarkStart w:name="z148" w:id="549"/>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49"/>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50"/>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50"/>
    <w:bookmarkStart w:name="z150" w:id="551"/>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51"/>
    <w:bookmarkStart w:name="z151" w:id="552"/>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52"/>
    <w:bookmarkStart w:name="z154" w:id="553"/>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Оқу-әдістемелік және ғылыми-әдістемелік жұмысты ұйымдастыру</w:t>
      </w:r>
    </w:p>
    <w:bookmarkStart w:name="z431" w:id="554"/>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54"/>
    <w:bookmarkStart w:name="z432" w:id="555"/>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55"/>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56"/>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оқу-әдістемелік және ғылыми-әдістемелік қызметті үйлестіру білім беру саласындағы уәкілетті орган және (немесе) ғылым және жоғары білім саласындағы уәкілетті орган белгілеген тәртіппен жүзеге асырылады.</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Мектепке дейінгі тәрбие мен оқыту</w:t>
      </w:r>
    </w:p>
    <w:bookmarkStart w:name="z434" w:id="557"/>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57"/>
    <w:bookmarkStart w:name="z436" w:id="558"/>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58"/>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59"/>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59"/>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Бастауыш, негізгі орта және жалпы орта білім беру</w:t>
      </w:r>
    </w:p>
    <w:bookmarkStart w:name="z437" w:id="560"/>
    <w:p>
      <w:pPr>
        <w:spacing w:after="0"/>
        <w:ind w:left="0"/>
        <w:jc w:val="both"/>
      </w:pPr>
      <w:r>
        <w:rPr>
          <w:rFonts w:ascii="Times New Roman"/>
          <w:b w:val="false"/>
          <w:i w:val="false"/>
          <w:color w:val="000000"/>
          <w:sz w:val="28"/>
        </w:rPr>
        <w:t>
      1. 1-сыныпқа оқуға балалар алты жастан қабылданады.</w:t>
      </w:r>
    </w:p>
    <w:bookmarkEnd w:id="560"/>
    <w:p>
      <w:pPr>
        <w:spacing w:after="0"/>
        <w:ind w:left="0"/>
        <w:jc w:val="both"/>
      </w:pPr>
      <w:r>
        <w:rPr>
          <w:rFonts w:ascii="Times New Roman"/>
          <w:b w:val="false"/>
          <w:i w:val="false"/>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bookmarkStart w:name="z438" w:id="561"/>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61"/>
    <w:bookmarkStart w:name="z439" w:id="562"/>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62"/>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Техникалық және кәсіптік білім беру</w:t>
      </w:r>
    </w:p>
    <w:bookmarkStart w:name="z440" w:id="563"/>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63"/>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64" w:id="564"/>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Кәсіптік даярлық</w:t>
      </w:r>
    </w:p>
    <w:bookmarkStart w:name="z862" w:id="565"/>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65"/>
    <w:bookmarkStart w:name="z863" w:id="566"/>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66"/>
    <w:bookmarkStart w:name="z864" w:id="567"/>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67"/>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68"/>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Орта білімнен кейінгі білім беру</w:t>
      </w:r>
    </w:p>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Жоғары техникалық мектептер</w:t>
      </w:r>
    </w:p>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35-бап. Жоғары білім беру</w:t>
      </w:r>
    </w:p>
    <w:bookmarkStart w:name="z442" w:id="569"/>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69"/>
    <w:bookmarkStart w:name="z443" w:id="570"/>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70"/>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71"/>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71"/>
    <w:bookmarkStart w:name="z445" w:id="572"/>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оқу орнынан кейінгі білім беру</w:t>
      </w:r>
    </w:p>
    <w:bookmarkStart w:name="z446" w:id="573"/>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73"/>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оқыту және (немесе) онлайн-оқыту нысандарында жүзеге асырылады.</w:t>
      </w:r>
    </w:p>
    <w:bookmarkStart w:name="z447" w:id="574"/>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74"/>
    <w:bookmarkStart w:name="z448" w:id="575"/>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75"/>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76"/>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76"/>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77"/>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77"/>
    <w:bookmarkStart w:name="z452" w:id="578"/>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78"/>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Қосымша білім беру</w:t>
      </w:r>
    </w:p>
    <w:bookmarkStart w:name="z453" w:id="579"/>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79"/>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80"/>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80"/>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81"/>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81"/>
    <w:bookmarkStart w:name="z455" w:id="582"/>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82"/>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83"/>
    <w:p>
      <w:pPr>
        <w:spacing w:after="0"/>
        <w:ind w:left="0"/>
        <w:jc w:val="both"/>
      </w:pPr>
      <w:r>
        <w:rPr>
          <w:rFonts w:ascii="Times New Roman"/>
          <w:b w:val="false"/>
          <w:i w:val="false"/>
          <w:color w:val="000000"/>
          <w:sz w:val="28"/>
        </w:rPr>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84"/>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84"/>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85"/>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85"/>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Жеке педагогтік қызмет</w:t>
      </w:r>
    </w:p>
    <w:bookmarkStart w:name="z870" w:id="586"/>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86"/>
    <w:bookmarkStart w:name="z1373" w:id="587"/>
    <w:p>
      <w:pPr>
        <w:spacing w:after="0"/>
        <w:ind w:left="0"/>
        <w:jc w:val="both"/>
      </w:pPr>
      <w:r>
        <w:rPr>
          <w:rFonts w:ascii="Times New Roman"/>
          <w:b w:val="false"/>
          <w:i w:val="false"/>
          <w:color w:val="000000"/>
          <w:sz w:val="28"/>
        </w:rPr>
        <w:t>
      1-1. Қашықтан оқыту ғылым және жоғары білім беру саласындағы уәкілетті орган айқындайтын тәртіппен жоғары және (немесе) жоғары оқу орнынан кейінгі білім беру ұйымдарында жүзеге асырылады.</w:t>
      </w:r>
    </w:p>
    <w:bookmarkEnd w:id="587"/>
    <w:bookmarkStart w:name="z871" w:id="588"/>
    <w:p>
      <w:pPr>
        <w:spacing w:after="0"/>
        <w:ind w:left="0"/>
        <w:jc w:val="both"/>
      </w:pPr>
      <w:r>
        <w:rPr>
          <w:rFonts w:ascii="Times New Roman"/>
          <w:b w:val="false"/>
          <w:i w:val="false"/>
          <w:color w:val="000000"/>
          <w:sz w:val="28"/>
        </w:rPr>
        <w:t>
      2. Жеке педагогтік қызмет лицензияланбайды.</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89"/>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89"/>
    <w:bookmarkStart w:name="z1109" w:id="590"/>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Білім алушылардың кәсіптік практикасы</w:t>
      </w:r>
    </w:p>
    <w:bookmarkStart w:name="z456" w:id="591"/>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91"/>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92"/>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92"/>
    <w:bookmarkStart w:name="z458" w:id="593"/>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93"/>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94"/>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94"/>
    <w:bookmarkStart w:name="z460" w:id="595"/>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95"/>
    <w:bookmarkStart w:name="z399" w:id="596"/>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96"/>
    <w:bookmarkStart w:name="z400" w:id="597"/>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Білім туралы құжаттар</w:t>
      </w:r>
    </w:p>
    <w:bookmarkStart w:name="z461" w:id="598"/>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98"/>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599"/>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599"/>
    <w:bookmarkStart w:name="z1078" w:id="600"/>
    <w:p>
      <w:pPr>
        <w:spacing w:after="0"/>
        <w:ind w:left="0"/>
        <w:jc w:val="both"/>
      </w:pPr>
      <w:r>
        <w:rPr>
          <w:rFonts w:ascii="Times New Roman"/>
          <w:b w:val="false"/>
          <w:i w:val="false"/>
          <w:color w:val="000000"/>
          <w:sz w:val="28"/>
        </w:rPr>
        <w:t>
      3. Білім туралы мемлекеттік үлгідегі құжаттарды:</w:t>
      </w:r>
    </w:p>
    <w:bookmarkEnd w:id="600"/>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және (немесе) ғылым және жоғары білім саласындағы уәкілетті орган айқындайды.</w:t>
      </w:r>
    </w:p>
    <w:bookmarkStart w:name="z1076" w:id="601"/>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bookmarkEnd w:id="601"/>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077" w:id="602"/>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602"/>
    <w:bookmarkStart w:name="z1115" w:id="603"/>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603"/>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604"/>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604"/>
    <w:bookmarkStart w:name="z1113" w:id="605"/>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605"/>
    <w:bookmarkStart w:name="z1114" w:id="606"/>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6" w:id="607"/>
    <w:p>
      <w:pPr>
        <w:spacing w:after="0"/>
        <w:ind w:left="0"/>
        <w:jc w:val="left"/>
      </w:pPr>
      <w:r>
        <w:rPr>
          <w:rFonts w:ascii="Times New Roman"/>
          <w:b/>
          <w:i w:val="false"/>
          <w:color w:val="000000"/>
        </w:rPr>
        <w:t xml:space="preserve"> 6-тарау. БІЛІМ БЕРУ ҚЫЗМЕТІНІҢ СУБЪЕКТІЛЕРІ</w:t>
      </w:r>
    </w:p>
    <w:bookmarkEnd w:id="607"/>
    <w:p>
      <w:pPr>
        <w:spacing w:after="0"/>
        <w:ind w:left="0"/>
        <w:jc w:val="both"/>
      </w:pPr>
      <w:r>
        <w:rPr>
          <w:rFonts w:ascii="Times New Roman"/>
          <w:b/>
          <w:i w:val="false"/>
          <w:color w:val="000000"/>
          <w:sz w:val="28"/>
        </w:rPr>
        <w:t>40-бап. Білім беру ұйымдары</w:t>
      </w:r>
    </w:p>
    <w:bookmarkStart w:name="z465" w:id="608"/>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608"/>
    <w:bookmarkStart w:name="z466" w:id="609"/>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609"/>
    <w:bookmarkStart w:name="z928" w:id="610"/>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bookmarkEnd w:id="610"/>
    <w:bookmarkStart w:name="z929" w:id="611"/>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611"/>
    <w:bookmarkStart w:name="z961" w:id="612"/>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12"/>
    <w:bookmarkStart w:name="z874" w:id="613"/>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13"/>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14"/>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14"/>
    <w:bookmarkStart w:name="z468" w:id="615"/>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15"/>
    <w:bookmarkStart w:name="z875" w:id="616"/>
    <w:p>
      <w:pPr>
        <w:spacing w:after="0"/>
        <w:ind w:left="0"/>
        <w:jc w:val="both"/>
      </w:pPr>
      <w:r>
        <w:rPr>
          <w:rFonts w:ascii="Times New Roman"/>
          <w:b w:val="false"/>
          <w:i w:val="false"/>
          <w:color w:val="000000"/>
          <w:sz w:val="28"/>
        </w:rPr>
        <w:t>
      1) мектепке дейінгі ұйымдар;</w:t>
      </w:r>
    </w:p>
    <w:bookmarkEnd w:id="616"/>
    <w:bookmarkStart w:name="z876" w:id="617"/>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617"/>
    <w:bookmarkStart w:name="z877" w:id="618"/>
    <w:p>
      <w:pPr>
        <w:spacing w:after="0"/>
        <w:ind w:left="0"/>
        <w:jc w:val="both"/>
      </w:pPr>
      <w:r>
        <w:rPr>
          <w:rFonts w:ascii="Times New Roman"/>
          <w:b w:val="false"/>
          <w:i w:val="false"/>
          <w:color w:val="000000"/>
          <w:sz w:val="28"/>
        </w:rPr>
        <w:t>
      3) техникалық және кәсіптік білім беру ұйымдары;</w:t>
      </w:r>
    </w:p>
    <w:bookmarkEnd w:id="618"/>
    <w:bookmarkStart w:name="z878" w:id="619"/>
    <w:p>
      <w:pPr>
        <w:spacing w:after="0"/>
        <w:ind w:left="0"/>
        <w:jc w:val="both"/>
      </w:pPr>
      <w:r>
        <w:rPr>
          <w:rFonts w:ascii="Times New Roman"/>
          <w:b w:val="false"/>
          <w:i w:val="false"/>
          <w:color w:val="000000"/>
          <w:sz w:val="28"/>
        </w:rPr>
        <w:t>
      4) орта білімнен кейінгі білім беру ұйымдары;</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20"/>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20"/>
    <w:bookmarkStart w:name="z881" w:id="621"/>
    <w:p>
      <w:pPr>
        <w:spacing w:after="0"/>
        <w:ind w:left="0"/>
        <w:jc w:val="both"/>
      </w:pPr>
      <w:r>
        <w:rPr>
          <w:rFonts w:ascii="Times New Roman"/>
          <w:b w:val="false"/>
          <w:i w:val="false"/>
          <w:color w:val="000000"/>
          <w:sz w:val="28"/>
        </w:rPr>
        <w:t>
      7) мамандандырылған білім беру ұйымдары;</w:t>
      </w:r>
    </w:p>
    <w:bookmarkEnd w:id="621"/>
    <w:bookmarkStart w:name="z882" w:id="622"/>
    <w:p>
      <w:pPr>
        <w:spacing w:after="0"/>
        <w:ind w:left="0"/>
        <w:jc w:val="both"/>
      </w:pPr>
      <w:r>
        <w:rPr>
          <w:rFonts w:ascii="Times New Roman"/>
          <w:b w:val="false"/>
          <w:i w:val="false"/>
          <w:color w:val="000000"/>
          <w:sz w:val="28"/>
        </w:rPr>
        <w:t>
      8) арнайы білім беру ұйымдары;</w:t>
      </w:r>
    </w:p>
    <w:bookmarkEnd w:id="622"/>
    <w:bookmarkStart w:name="z883" w:id="623"/>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23"/>
    <w:bookmarkStart w:name="z884" w:id="624"/>
    <w:p>
      <w:pPr>
        <w:spacing w:after="0"/>
        <w:ind w:left="0"/>
        <w:jc w:val="both"/>
      </w:pPr>
      <w:r>
        <w:rPr>
          <w:rFonts w:ascii="Times New Roman"/>
          <w:b w:val="false"/>
          <w:i w:val="false"/>
          <w:color w:val="000000"/>
          <w:sz w:val="28"/>
        </w:rPr>
        <w:t>
      10) балаларға арналған қосымша білім беру ұйымдары;</w:t>
      </w:r>
    </w:p>
    <w:bookmarkEnd w:id="624"/>
    <w:bookmarkStart w:name="z885" w:id="625"/>
    <w:p>
      <w:pPr>
        <w:spacing w:after="0"/>
        <w:ind w:left="0"/>
        <w:jc w:val="both"/>
      </w:pPr>
      <w:r>
        <w:rPr>
          <w:rFonts w:ascii="Times New Roman"/>
          <w:b w:val="false"/>
          <w:i w:val="false"/>
          <w:color w:val="000000"/>
          <w:sz w:val="28"/>
        </w:rPr>
        <w:t>
      11) ересектерге арналған қосымша білім беру ұйымдары.</w:t>
      </w:r>
    </w:p>
    <w:bookmarkEnd w:id="625"/>
    <w:p>
      <w:pPr>
        <w:spacing w:after="0"/>
        <w:ind w:left="0"/>
        <w:jc w:val="both"/>
      </w:pPr>
      <w:r>
        <w:rPr>
          <w:rFonts w:ascii="Times New Roman"/>
          <w:b w:val="false"/>
          <w:i w:val="false"/>
          <w:color w:val="000000"/>
          <w:sz w:val="28"/>
        </w:rPr>
        <w:t>
      Білім беру ұйымдары түрлерінің номенклатурасын ғылым және жоғары білім саласындағы уәкілетті орган бекітетін жоғары және (немесе) жоғары оқу орнынан кейінгі білім беру ұйымдарын қоспағанда, білім беру ұйымдары түрлерінің номенклатурасын білім беру саласындағы уәкілетті орган бекітеді.</w:t>
      </w:r>
    </w:p>
    <w:bookmarkStart w:name="z469" w:id="626"/>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26"/>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Жоғары және (немесе) жоғары оқу орнынан кейінгі білім беру ұйымының ерекше мәртебесі</w:t>
      </w:r>
    </w:p>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41-бап. Білім беру ұйымының жарғысы</w:t>
      </w:r>
    </w:p>
    <w:bookmarkStart w:name="z470" w:id="627"/>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27"/>
    <w:bookmarkStart w:name="z471" w:id="628"/>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28"/>
    <w:bookmarkStart w:name="z472" w:id="629"/>
    <w:p>
      <w:pPr>
        <w:spacing w:after="0"/>
        <w:ind w:left="0"/>
        <w:jc w:val="both"/>
      </w:pPr>
      <w:r>
        <w:rPr>
          <w:rFonts w:ascii="Times New Roman"/>
          <w:b w:val="false"/>
          <w:i w:val="false"/>
          <w:color w:val="000000"/>
          <w:sz w:val="28"/>
        </w:rPr>
        <w:t>
      2) білім беру ұйымдарына қабылдау тәртібін;</w:t>
      </w:r>
    </w:p>
    <w:bookmarkEnd w:id="629"/>
    <w:bookmarkStart w:name="z473" w:id="630"/>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30"/>
    <w:bookmarkStart w:name="z474" w:id="631"/>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31"/>
    <w:bookmarkStart w:name="z886" w:id="632"/>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32"/>
    <w:bookmarkStart w:name="z475" w:id="633"/>
    <w:p>
      <w:pPr>
        <w:spacing w:after="0"/>
        <w:ind w:left="0"/>
        <w:jc w:val="both"/>
      </w:pPr>
      <w:r>
        <w:rPr>
          <w:rFonts w:ascii="Times New Roman"/>
          <w:b w:val="false"/>
          <w:i w:val="false"/>
          <w:color w:val="000000"/>
          <w:sz w:val="28"/>
        </w:rPr>
        <w:t>
      5) ақылы қызмет көрсетудің тізбесін және тәртібін;</w:t>
      </w:r>
    </w:p>
    <w:bookmarkEnd w:id="633"/>
    <w:bookmarkStart w:name="z476" w:id="634"/>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34"/>
    <w:bookmarkStart w:name="z477" w:id="635"/>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35"/>
    <w:bookmarkStart w:name="z478" w:id="636"/>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Білім беру ұйымдарын құру, қайта ұйымдастыру және тарату</w:t>
      </w:r>
    </w:p>
    <w:bookmarkStart w:name="z479" w:id="637"/>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37"/>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38"/>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38"/>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ұйымдарына осы тармақтың бірінші бөлігінің талабы қолданылмайды.</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 білім беру қызметімен айналысуға лицензиясынан және (немесе) лицензияға қосымшасынан айырылған (кері қайтарып алынған), қолданысы тоқтатылған немесе ол таратылған жағдайларда, оның құрылтайшысы (құрылтайшылары) лицензиядан және (немесе) лицензияға қосымшадан айыру (кері қайтарып алу), қолданысын тоқтату туралы шешім қабылданған кезден бастап екі ай ішінде:</w:t>
      </w:r>
    </w:p>
    <w:p>
      <w:pPr>
        <w:spacing w:after="0"/>
        <w:ind w:left="0"/>
        <w:jc w:val="both"/>
      </w:pPr>
      <w:r>
        <w:rPr>
          <w:rFonts w:ascii="Times New Roman"/>
          <w:b w:val="false"/>
          <w:i w:val="false"/>
          <w:color w:val="000000"/>
          <w:sz w:val="28"/>
        </w:rPr>
        <w:t>
      1) білім алушыларды оқуын жалғастыру үшін басқа жоғары және (немесе) жоғары оқу орнынан кейінгі білім беру ұйымдарына ауыстыруды және олардың жеке істерін беруді;</w:t>
      </w:r>
    </w:p>
    <w:p>
      <w:pPr>
        <w:spacing w:after="0"/>
        <w:ind w:left="0"/>
        <w:jc w:val="both"/>
      </w:pPr>
      <w:r>
        <w:rPr>
          <w:rFonts w:ascii="Times New Roman"/>
          <w:b w:val="false"/>
          <w:i w:val="false"/>
          <w:color w:val="000000"/>
          <w:sz w:val="28"/>
        </w:rPr>
        <w:t>
      2)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көшірмелерін тиісті мемлекеттік архивке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(ҚР Әкімшілік құқық бұзушылық туралы кодексіне тиісті өзгерістер мен толықтырулар қолданысқа енгізілген күннен кейін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Білім беру ұйымдарының құзыреті</w:t>
      </w:r>
    </w:p>
    <w:bookmarkStart w:name="z481" w:id="639"/>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39"/>
    <w:bookmarkStart w:name="z482" w:id="640"/>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40"/>
    <w:bookmarkStart w:name="z483" w:id="641"/>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41"/>
    <w:bookmarkStart w:name="z484" w:id="642"/>
    <w:p>
      <w:pPr>
        <w:spacing w:after="0"/>
        <w:ind w:left="0"/>
        <w:jc w:val="both"/>
      </w:pPr>
      <w:r>
        <w:rPr>
          <w:rFonts w:ascii="Times New Roman"/>
          <w:b w:val="false"/>
          <w:i w:val="false"/>
          <w:color w:val="000000"/>
          <w:sz w:val="28"/>
        </w:rPr>
        <w:t>
      1) ішкі тәртіп ережелерін әзірлеу және бекіту;</w:t>
      </w:r>
    </w:p>
    <w:bookmarkEnd w:id="642"/>
    <w:bookmarkStart w:name="z485" w:id="643"/>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43"/>
    <w:bookmarkStart w:name="z887" w:id="644"/>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44"/>
    <w:bookmarkStart w:name="z449" w:id="645"/>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45"/>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p>
      <w:pPr>
        <w:spacing w:after="0"/>
        <w:ind w:left="0"/>
        <w:jc w:val="both"/>
      </w:pPr>
      <w:r>
        <w:rPr>
          <w:rFonts w:ascii="Times New Roman"/>
          <w:b w:val="false"/>
          <w:i w:val="false"/>
          <w:color w:val="000000"/>
          <w:sz w:val="28"/>
        </w:rPr>
        <w:t>
      2-3) білім беру бағдарламаларын бейімдеу және іске асыру;</w:t>
      </w:r>
    </w:p>
    <w:p>
      <w:pPr>
        <w:spacing w:after="0"/>
        <w:ind w:left="0"/>
        <w:jc w:val="both"/>
      </w:pPr>
      <w:r>
        <w:rPr>
          <w:rFonts w:ascii="Times New Roman"/>
          <w:b w:val="false"/>
          <w:i w:val="false"/>
          <w:color w:val="000000"/>
          <w:sz w:val="28"/>
        </w:rPr>
        <w:t>
      2-4) ерекше білім беруді қажет ететін адамдар (балалар) үшін жеке дамыту бағдарламаларын әзірлеу және іске асыру;</w:t>
      </w:r>
    </w:p>
    <w:bookmarkStart w:name="z1201" w:id="646"/>
    <w:p>
      <w:pPr>
        <w:spacing w:after="0"/>
        <w:ind w:left="0"/>
        <w:jc w:val="both"/>
      </w:pPr>
      <w:r>
        <w:rPr>
          <w:rFonts w:ascii="Times New Roman"/>
          <w:b w:val="false"/>
          <w:i w:val="false"/>
          <w:color w:val="000000"/>
          <w:sz w:val="28"/>
        </w:rPr>
        <w:t>
      2-5) мемлекеттік жалпыға міндетті білім беру стандарттарына сәйкес техникалық және кәсіптік, орта білімнен кейінгі білімнің білім беру бағдарламаларын әзірлеу және бекіту;</w:t>
      </w:r>
    </w:p>
    <w:bookmarkEnd w:id="646"/>
    <w:bookmarkStart w:name="z486" w:id="647"/>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47"/>
    <w:bookmarkStart w:name="z487" w:id="648"/>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648"/>
    <w:bookmarkStart w:name="z488" w:id="649"/>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49"/>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50"/>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50"/>
    <w:bookmarkStart w:name="z490" w:id="651"/>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51"/>
    <w:bookmarkStart w:name="z1065" w:id="652"/>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52"/>
    <w:bookmarkStart w:name="z491" w:id="653"/>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53"/>
    <w:bookmarkStart w:name="z492" w:id="654"/>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54"/>
    <w:bookmarkStart w:name="z493" w:id="655"/>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55"/>
    <w:bookmarkStart w:name="z494" w:id="656"/>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56"/>
    <w:bookmarkStart w:name="z1028" w:id="657"/>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57"/>
    <w:bookmarkStart w:name="z1029" w:id="658"/>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58"/>
    <w:bookmarkStart w:name="z1038" w:id="659"/>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59"/>
    <w:bookmarkStart w:name="z1069" w:id="660"/>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60"/>
    <w:bookmarkStart w:name="z495" w:id="661"/>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61"/>
    <w:bookmarkStart w:name="z496" w:id="662"/>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62"/>
    <w:bookmarkStart w:name="z1157" w:id="663"/>
    <w:p>
      <w:pPr>
        <w:spacing w:after="0"/>
        <w:ind w:left="0"/>
        <w:jc w:val="both"/>
      </w:pPr>
      <w:r>
        <w:rPr>
          <w:rFonts w:ascii="Times New Roman"/>
          <w:b w:val="false"/>
          <w:i w:val="false"/>
          <w:color w:val="000000"/>
          <w:sz w:val="28"/>
        </w:rPr>
        <w:t>
      13-1) білім алу үшін арнаулы жағдайлар жасау;</w:t>
      </w:r>
    </w:p>
    <w:bookmarkEnd w:id="663"/>
    <w:bookmarkStart w:name="z497" w:id="664"/>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64"/>
    <w:bookmarkStart w:name="z498" w:id="665"/>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66"/>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67"/>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67"/>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68"/>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68"/>
    <w:bookmarkStart w:name="z1158" w:id="669"/>
    <w:p>
      <w:pPr>
        <w:spacing w:after="0"/>
        <w:ind w:left="0"/>
        <w:jc w:val="both"/>
      </w:pPr>
      <w:r>
        <w:rPr>
          <w:rFonts w:ascii="Times New Roman"/>
          <w:b w:val="false"/>
          <w:i w:val="false"/>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bookmarkEnd w:id="669"/>
    <w:bookmarkStart w:name="z1159" w:id="670"/>
    <w:p>
      <w:pPr>
        <w:spacing w:after="0"/>
        <w:ind w:left="0"/>
        <w:jc w:val="both"/>
      </w:pPr>
      <w:r>
        <w:rPr>
          <w:rFonts w:ascii="Times New Roman"/>
          <w:b w:val="false"/>
          <w:i w:val="false"/>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bookmarkEnd w:id="670"/>
    <w:bookmarkStart w:name="z1160" w:id="671"/>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72"/>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72"/>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73"/>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73"/>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7" w:id="674"/>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Қазақстан Республикасының заңнамасына сәйкес:</w:t>
      </w:r>
    </w:p>
    <w:bookmarkEnd w:id="674"/>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Білім беру ұйымдарын басқару</w:t>
      </w:r>
    </w:p>
    <w:bookmarkStart w:name="z501" w:id="675"/>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75"/>
    <w:bookmarkStart w:name="z502" w:id="676"/>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76"/>
    <w:bookmarkStart w:name="z503" w:id="677"/>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бөлігіне өзгеріс енгізу көзделген – ҚР 16.11.2023 </w:t>
      </w:r>
      <w:r>
        <w:rPr>
          <w:rFonts w:ascii="Times New Roman"/>
          <w:b w:val="false"/>
          <w:i w:val="false"/>
          <w:color w:val="ff0000"/>
          <w:sz w:val="28"/>
        </w:rPr>
        <w:t>№ 40-VIII</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ғылым және жоғары білім саласындағы уәкілетті органмен келісу бойынша мәдениет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78"/>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78"/>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1154" w:id="679"/>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79"/>
    <w:p>
      <w:pPr>
        <w:spacing w:after="0"/>
        <w:ind w:left="0"/>
        <w:jc w:val="both"/>
      </w:pPr>
      <w:r>
        <w:rPr>
          <w:rFonts w:ascii="Times New Roman"/>
          <w:b w:val="false"/>
          <w:i w:val="false"/>
          <w:color w:val="000000"/>
          <w:sz w:val="28"/>
        </w:rPr>
        <w:t xml:space="preserve">
      Мемлекеттік білім беру ұйымдарының бірінші басшыларын ротациялау бір елді мекен шегінде жүзеге асырылады. </w:t>
      </w:r>
    </w:p>
    <w:p>
      <w:pPr>
        <w:spacing w:after="0"/>
        <w:ind w:left="0"/>
        <w:jc w:val="both"/>
      </w:pPr>
      <w:r>
        <w:rPr>
          <w:rFonts w:ascii="Times New Roman"/>
          <w:b w:val="false"/>
          <w:i w:val="false"/>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bookmarkStart w:name="z506" w:id="680"/>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80"/>
    <w:bookmarkStart w:name="z507" w:id="681"/>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81"/>
    <w:bookmarkStart w:name="z508" w:id="682"/>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82"/>
    <w:bookmarkStart w:name="z509" w:id="683"/>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83"/>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84"/>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84"/>
    <w:bookmarkStart w:name="z312" w:id="685"/>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85"/>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8" w:id="686"/>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Еңбек қатынастары және білім беру ұйымы басшысының жауапкершілігі</w:t>
      </w:r>
    </w:p>
    <w:bookmarkStart w:name="z510" w:id="687"/>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87"/>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88"/>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bookmarkEnd w:id="688"/>
    <w:bookmarkStart w:name="z512" w:id="689"/>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89"/>
    <w:bookmarkStart w:name="z513" w:id="690"/>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90"/>
    <w:bookmarkStart w:name="z514" w:id="691"/>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91"/>
    <w:bookmarkStart w:name="z515" w:id="692"/>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92"/>
    <w:bookmarkStart w:name="z516" w:id="693"/>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93"/>
    <w:bookmarkStart w:name="z1161" w:id="694"/>
    <w:p>
      <w:pPr>
        <w:spacing w:after="0"/>
        <w:ind w:left="0"/>
        <w:jc w:val="both"/>
      </w:pPr>
      <w:r>
        <w:rPr>
          <w:rFonts w:ascii="Times New Roman"/>
          <w:b w:val="false"/>
          <w:i w:val="false"/>
          <w:color w:val="000000"/>
          <w:sz w:val="28"/>
        </w:rPr>
        <w:t>
      4-1) білім беру ұйымдарына оқуға қабылдаудың үлгілік қағидаларын бұзғаны немесе білім алу үшін арнаулы жағдайлар жасамағаны;</w:t>
      </w:r>
    </w:p>
    <w:bookmarkEnd w:id="694"/>
    <w:bookmarkStart w:name="z517" w:id="695"/>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95"/>
    <w:bookmarkStart w:name="z1116" w:id="696"/>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696"/>
    <w:bookmarkStart w:name="z518" w:id="697"/>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45-1-бап. Кәсіптік білім беру саласындағы әлеуметтік әріптестік</w:t>
      </w:r>
    </w:p>
    <w:bookmarkStart w:name="z892" w:id="698"/>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98"/>
    <w:bookmarkStart w:name="z893" w:id="699"/>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99"/>
    <w:bookmarkStart w:name="z894" w:id="700"/>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700"/>
    <w:bookmarkStart w:name="z895" w:id="701"/>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701"/>
    <w:bookmarkStart w:name="z462" w:id="702"/>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702"/>
    <w:bookmarkStart w:name="z896" w:id="703"/>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703"/>
    <w:bookmarkStart w:name="z897" w:id="704"/>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704"/>
    <w:bookmarkStart w:name="z898" w:id="705"/>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705"/>
    <w:bookmarkStart w:name="z899" w:id="706"/>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706"/>
    <w:bookmarkStart w:name="z938" w:id="707"/>
    <w:p>
      <w:pPr>
        <w:spacing w:after="0"/>
        <w:ind w:left="0"/>
        <w:jc w:val="both"/>
      </w:pPr>
      <w:r>
        <w:rPr>
          <w:rFonts w:ascii="Times New Roman"/>
          <w:b w:val="false"/>
          <w:i w:val="false"/>
          <w:color w:val="000000"/>
          <w:sz w:val="28"/>
        </w:rPr>
        <w:t>
      3. Әлеуметтік әріптестік:</w:t>
      </w:r>
    </w:p>
    <w:bookmarkEnd w:id="707"/>
    <w:bookmarkStart w:name="z939" w:id="708"/>
    <w:p>
      <w:pPr>
        <w:spacing w:after="0"/>
        <w:ind w:left="0"/>
        <w:jc w:val="both"/>
      </w:pPr>
      <w:r>
        <w:rPr>
          <w:rFonts w:ascii="Times New Roman"/>
          <w:b w:val="false"/>
          <w:i w:val="false"/>
          <w:color w:val="000000"/>
          <w:sz w:val="28"/>
        </w:rPr>
        <w:t>
      1) республикалық деңгейде;</w:t>
      </w:r>
    </w:p>
    <w:bookmarkEnd w:id="708"/>
    <w:bookmarkStart w:name="z940" w:id="709"/>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709"/>
    <w:bookmarkStart w:name="z941" w:id="710"/>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Білім беру жүйесіндегі бірлестіктер</w:t>
      </w:r>
    </w:p>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pPr>
        <w:spacing w:after="0"/>
        <w:ind w:left="0"/>
        <w:jc w:val="both"/>
      </w:pPr>
      <w:r>
        <w:rPr>
          <w:rFonts w:ascii="Times New Roman"/>
          <w:b/>
          <w:i w:val="false"/>
          <w:color w:val="000000"/>
          <w:sz w:val="28"/>
        </w:rPr>
        <w:t>47-бап. Білім алушылар мен тәрбиеленушілердің құқықтары, міндеттері мен жауапкершілігі</w:t>
      </w:r>
    </w:p>
    <w:bookmarkStart w:name="z519" w:id="711"/>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711"/>
    <w:bookmarkStart w:name="z520" w:id="712"/>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712"/>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713"/>
    <w:p>
      <w:pPr>
        <w:spacing w:after="0"/>
        <w:ind w:left="0"/>
        <w:jc w:val="both"/>
      </w:pPr>
      <w:r>
        <w:rPr>
          <w:rFonts w:ascii="Times New Roman"/>
          <w:b w:val="false"/>
          <w:i w:val="false"/>
          <w:color w:val="000000"/>
          <w:sz w:val="28"/>
        </w:rPr>
        <w:t>
      3. Білім алушылар мен тәрбиеленушілердің:</w:t>
      </w:r>
    </w:p>
    <w:bookmarkEnd w:id="713"/>
    <w:bookmarkStart w:name="z522" w:id="714"/>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714"/>
    <w:bookmarkStart w:name="z523" w:id="715"/>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15"/>
    <w:bookmarkStart w:name="z524" w:id="716"/>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716"/>
    <w:bookmarkStart w:name="z525" w:id="717"/>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17"/>
    <w:bookmarkStart w:name="z526" w:id="718"/>
    <w:p>
      <w:pPr>
        <w:spacing w:after="0"/>
        <w:ind w:left="0"/>
        <w:jc w:val="both"/>
      </w:pPr>
      <w:r>
        <w:rPr>
          <w:rFonts w:ascii="Times New Roman"/>
          <w:b w:val="false"/>
          <w:i w:val="false"/>
          <w:color w:val="000000"/>
          <w:sz w:val="28"/>
        </w:rPr>
        <w:t>
      5) білім беру ұйымдарын басқаруға қатысуға;</w:t>
      </w:r>
    </w:p>
    <w:bookmarkEnd w:id="718"/>
    <w:bookmarkStart w:name="z527" w:id="719"/>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19"/>
    <w:bookmarkStart w:name="z528" w:id="720"/>
    <w:p>
      <w:pPr>
        <w:spacing w:after="0"/>
        <w:ind w:left="0"/>
        <w:jc w:val="both"/>
      </w:pPr>
      <w:r>
        <w:rPr>
          <w:rFonts w:ascii="Times New Roman"/>
          <w:b w:val="false"/>
          <w:i w:val="false"/>
          <w:color w:val="000000"/>
          <w:sz w:val="28"/>
        </w:rPr>
        <w:t>
      7) білім беру ұйымдарында, оның ішінде мүгедектігі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мүгедектігі бар адамдар, мүмкіндіктері шектеулі балалар үшін дайындалған оқулықтармен, оқу-әдістемелік кешендермен қамтамасыз етілуге;</w:t>
      </w:r>
    </w:p>
    <w:bookmarkEnd w:id="720"/>
    <w:bookmarkStart w:name="z529" w:id="721"/>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21"/>
    <w:bookmarkStart w:name="z530" w:id="722"/>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22"/>
    <w:bookmarkStart w:name="z531" w:id="723"/>
    <w:p>
      <w:pPr>
        <w:spacing w:after="0"/>
        <w:ind w:left="0"/>
        <w:jc w:val="both"/>
      </w:pPr>
      <w:r>
        <w:rPr>
          <w:rFonts w:ascii="Times New Roman"/>
          <w:b w:val="false"/>
          <w:i w:val="false"/>
          <w:color w:val="000000"/>
          <w:sz w:val="28"/>
        </w:rPr>
        <w:t>
      10) өзінің пікірі мен сенімін еркін білдіруге;</w:t>
      </w:r>
    </w:p>
    <w:bookmarkEnd w:id="723"/>
    <w:bookmarkStart w:name="z532" w:id="724"/>
    <w:p>
      <w:pPr>
        <w:spacing w:after="0"/>
        <w:ind w:left="0"/>
        <w:jc w:val="both"/>
      </w:pPr>
      <w:r>
        <w:rPr>
          <w:rFonts w:ascii="Times New Roman"/>
          <w:b w:val="false"/>
          <w:i w:val="false"/>
          <w:color w:val="000000"/>
          <w:sz w:val="28"/>
        </w:rPr>
        <w:t>
      11) өзінің адамдық қадір-қасиетінің құрметтелуіне;</w:t>
      </w:r>
    </w:p>
    <w:bookmarkEnd w:id="724"/>
    <w:bookmarkStart w:name="z533" w:id="725"/>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25"/>
    <w:bookmarkStart w:name="z534" w:id="726"/>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26"/>
    <w:bookmarkStart w:name="z535" w:id="727"/>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27"/>
    <w:bookmarkStart w:name="z536" w:id="728"/>
    <w:p>
      <w:pPr>
        <w:spacing w:after="0"/>
        <w:ind w:left="0"/>
        <w:jc w:val="both"/>
      </w:pPr>
      <w:r>
        <w:rPr>
          <w:rFonts w:ascii="Times New Roman"/>
          <w:b w:val="false"/>
          <w:i w:val="false"/>
          <w:color w:val="000000"/>
          <w:sz w:val="28"/>
        </w:rPr>
        <w:t>
      2) оқудан бос уақытта оқуды жұмыспен ұштастыруға;</w:t>
      </w:r>
    </w:p>
    <w:bookmarkEnd w:id="728"/>
    <w:bookmarkStart w:name="z537" w:id="729"/>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29"/>
    <w:bookmarkStart w:name="z538" w:id="730"/>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30"/>
    <w:bookmarkStart w:name="z539" w:id="731"/>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40" w:id="732"/>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32"/>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мүгедектігі бар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33"/>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33"/>
    <w:bookmarkStart w:name="z544" w:id="734"/>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34"/>
    <w:bookmarkStart w:name="z545" w:id="735"/>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35"/>
    <w:bookmarkStart w:name="z546" w:id="736"/>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36"/>
    <w:bookmarkStart w:name="z547" w:id="737"/>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37"/>
    <w:bookmarkStart w:name="z548" w:id="738"/>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38"/>
    <w:bookmarkStart w:name="z901" w:id="739"/>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39"/>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40"/>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740"/>
    <w:bookmarkStart w:name="z550" w:id="741"/>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bookmarkEnd w:id="741"/>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26-бабы</w:t>
      </w:r>
      <w:r>
        <w:rPr>
          <w:rFonts w:ascii="Times New Roman"/>
          <w:b w:val="false"/>
          <w:i w:val="false"/>
          <w:color w:val="000000"/>
          <w:sz w:val="28"/>
        </w:rPr>
        <w:t xml:space="preserve">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bookmarkStart w:name="z902" w:id="742"/>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42"/>
    <w:bookmarkStart w:name="z903" w:id="743"/>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43"/>
    <w:bookmarkStart w:name="z904" w:id="744"/>
    <w:p>
      <w:pPr>
        <w:spacing w:after="0"/>
        <w:ind w:left="0"/>
        <w:jc w:val="both"/>
      </w:pPr>
      <w:r>
        <w:rPr>
          <w:rFonts w:ascii="Times New Roman"/>
          <w:b w:val="false"/>
          <w:i w:val="false"/>
          <w:color w:val="000000"/>
          <w:sz w:val="28"/>
        </w:rPr>
        <w:t>
      2) ата-анасының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bookmarkEnd w:id="744"/>
    <w:bookmarkStart w:name="z905" w:id="745"/>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45"/>
    <w:bookmarkStart w:name="z906" w:id="746"/>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46"/>
    <w:bookmarkStart w:name="z907" w:id="747"/>
    <w:p>
      <w:pPr>
        <w:spacing w:after="0"/>
        <w:ind w:left="0"/>
        <w:jc w:val="both"/>
      </w:pPr>
      <w:r>
        <w:rPr>
          <w:rFonts w:ascii="Times New Roman"/>
          <w:b w:val="false"/>
          <w:i w:val="false"/>
          <w:color w:val="000000"/>
          <w:sz w:val="28"/>
        </w:rPr>
        <w:t>
      2) бірінші немесе екінші топтағы мүгедектігі бар адамдарға;</w:t>
      </w:r>
    </w:p>
    <w:bookmarkEnd w:id="747"/>
    <w:bookmarkStart w:name="z908" w:id="748"/>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748"/>
    <w:bookmarkStart w:name="z909" w:id="749"/>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49"/>
    <w:bookmarkStart w:name="z910" w:id="750"/>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50"/>
    <w:bookmarkStart w:name="z911" w:id="751"/>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51"/>
    <w:bookmarkStart w:name="z912" w:id="752"/>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52"/>
    <w:bookmarkStart w:name="z913" w:id="753"/>
    <w:p>
      <w:pPr>
        <w:spacing w:after="0"/>
        <w:ind w:left="0"/>
        <w:jc w:val="both"/>
      </w:pPr>
      <w:r>
        <w:rPr>
          <w:rFonts w:ascii="Times New Roman"/>
          <w:b w:val="false"/>
          <w:i w:val="false"/>
          <w:color w:val="000000"/>
          <w:sz w:val="28"/>
        </w:rPr>
        <w:t>
      3) жұмысты өтеу мерзімі ішінде бірінші немесе екінші топтағы мүгедектік белгіленген жағдайда;</w:t>
      </w:r>
    </w:p>
    <w:bookmarkEnd w:id="753"/>
    <w:bookmarkStart w:name="z914" w:id="754"/>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54"/>
    <w:bookmarkStart w:name="z915" w:id="755"/>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55"/>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56"/>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56"/>
    <w:bookmarkStart w:name="z551" w:id="757"/>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Білім алушылардың, тәрбиеленушілердің денсаулығын сақтау</w:t>
      </w:r>
    </w:p>
    <w:bookmarkStart w:name="z552" w:id="758"/>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58"/>
    <w:bookmarkStart w:name="z553" w:id="759"/>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59"/>
    <w:bookmarkStart w:name="z554" w:id="760"/>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60"/>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bookmarkStart w:name="z1165" w:id="761"/>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62"/>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62"/>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63"/>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64"/>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64"/>
    <w:bookmarkStart w:name="z1119" w:id="765"/>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65"/>
    <w:bookmarkStart w:name="z1120" w:id="766"/>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66"/>
    <w:bookmarkStart w:name="z1121" w:id="767"/>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67"/>
    <w:bookmarkStart w:name="z1122" w:id="768"/>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68"/>
    <w:bookmarkStart w:name="z1123" w:id="769"/>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69"/>
    <w:bookmarkStart w:name="z1124" w:id="770"/>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70"/>
    <w:bookmarkStart w:name="z1125" w:id="771"/>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71"/>
    <w:bookmarkStart w:name="z1126" w:id="772"/>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72"/>
    <w:bookmarkStart w:name="z1127" w:id="773"/>
    <w:p>
      <w:pPr>
        <w:spacing w:after="0"/>
        <w:ind w:left="0"/>
        <w:jc w:val="both"/>
      </w:pPr>
      <w:r>
        <w:rPr>
          <w:rFonts w:ascii="Times New Roman"/>
          <w:b w:val="false"/>
          <w:i w:val="false"/>
          <w:color w:val="000000"/>
          <w:sz w:val="28"/>
        </w:rPr>
        <w:t>
      2) мынадай:</w:t>
      </w:r>
    </w:p>
    <w:bookmarkEnd w:id="773"/>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74"/>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74"/>
    <w:bookmarkStart w:name="z1129" w:id="775"/>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75"/>
    <w:bookmarkStart w:name="z1130" w:id="776"/>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76"/>
    <w:bookmarkStart w:name="z1131" w:id="777"/>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Ата-аналардың және өзге де заңды өкілдердің құқықтары мен міндеттері</w:t>
      </w:r>
    </w:p>
    <w:bookmarkStart w:name="z558" w:id="778"/>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78"/>
    <w:bookmarkStart w:name="z559" w:id="779"/>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79"/>
    <w:bookmarkStart w:name="z560" w:id="780"/>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80"/>
    <w:bookmarkStart w:name="z561" w:id="781"/>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81"/>
    <w:bookmarkStart w:name="z562" w:id="782"/>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82"/>
    <w:bookmarkStart w:name="z563" w:id="783"/>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83"/>
    <w:bookmarkStart w:name="z564" w:id="784"/>
    <w:p>
      <w:pPr>
        <w:spacing w:after="0"/>
        <w:ind w:left="0"/>
        <w:jc w:val="both"/>
      </w:pPr>
      <w:r>
        <w:rPr>
          <w:rFonts w:ascii="Times New Roman"/>
          <w:b w:val="false"/>
          <w:i w:val="false"/>
          <w:color w:val="000000"/>
          <w:sz w:val="28"/>
        </w:rPr>
        <w:t>
      2. Ата-аналар мен өзге де заңды өкілдер:</w:t>
      </w:r>
    </w:p>
    <w:bookmarkEnd w:id="784"/>
    <w:bookmarkStart w:name="z565" w:id="785"/>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85"/>
    <w:bookmarkStart w:name="z566" w:id="786"/>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86"/>
    <w:bookmarkStart w:name="z567" w:id="787"/>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87"/>
    <w:bookmarkStart w:name="z568" w:id="788"/>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88"/>
    <w:bookmarkStart w:name="z464" w:id="789"/>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89"/>
    <w:bookmarkStart w:name="z872" w:id="790"/>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90"/>
    <w:bookmarkStart w:name="z873" w:id="791"/>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91"/>
    <w:bookmarkStart w:name="z1132" w:id="792"/>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93"/>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93"/>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bookmarkStart w:name="z1166" w:id="794"/>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bookmarkEnd w:id="794"/>
    <w:bookmarkStart w:name="z1167" w:id="795"/>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bookmarkEnd w:id="795"/>
    <w:bookmarkStart w:name="z1168" w:id="796"/>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97"/>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97"/>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bookmarkStart w:name="z1375" w:id="798"/>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bookmarkEnd w:id="798"/>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арнаулы әлеуметтік қызметтерге мұқтаж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99"/>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99"/>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800"/>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801"/>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801"/>
    <w:bookmarkStart w:name="z601" w:id="802"/>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802"/>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803"/>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803"/>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804"/>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ғылым және жоғары білім саласындағы уәкілетті орган бекітеді.</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Әлеуметтік кепілдіктер</w:t>
      </w:r>
    </w:p>
    <w:bookmarkStart w:name="z610" w:id="805"/>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805"/>
    <w:bookmarkStart w:name="z611" w:id="806"/>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806"/>
    <w:bookmarkStart w:name="z612" w:id="807"/>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807"/>
    <w:bookmarkStart w:name="z613" w:id="808"/>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808"/>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809"/>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809"/>
    <w:bookmarkStart w:name="z735" w:id="810"/>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810"/>
    <w:bookmarkStart w:name="z617" w:id="811"/>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811"/>
    <w:bookmarkStart w:name="z618" w:id="812"/>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812"/>
    <w:bookmarkStart w:name="z619" w:id="813"/>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814"/>
    <w:p>
      <w:pPr>
        <w:spacing w:after="0"/>
        <w:ind w:left="0"/>
        <w:jc w:val="left"/>
      </w:pPr>
      <w:r>
        <w:rPr>
          <w:rFonts w:ascii="Times New Roman"/>
          <w:b/>
          <w:i w:val="false"/>
          <w:color w:val="000000"/>
        </w:rPr>
        <w:t xml:space="preserve"> 8-тарау. БІЛІМ БЕРУ САЛАСЫНДАҒЫ МЕМЛЕКЕТТІК РЕТТЕУ</w:t>
      </w:r>
    </w:p>
    <w:bookmarkEnd w:id="814"/>
    <w:p>
      <w:pPr>
        <w:spacing w:after="0"/>
        <w:ind w:left="0"/>
        <w:jc w:val="both"/>
      </w:pPr>
      <w:r>
        <w:rPr>
          <w:rFonts w:ascii="Times New Roman"/>
          <w:b/>
          <w:i w:val="false"/>
          <w:color w:val="000000"/>
          <w:sz w:val="28"/>
        </w:rPr>
        <w:t>54-бап. Білім беру саласындағы мемлекеттік реттеудің мақсаты мен нысандары</w:t>
      </w:r>
    </w:p>
    <w:bookmarkStart w:name="z621" w:id="815"/>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15"/>
    <w:bookmarkStart w:name="z622" w:id="816"/>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16"/>
    <w:p>
      <w:pPr>
        <w:spacing w:after="0"/>
        <w:ind w:left="0"/>
        <w:jc w:val="both"/>
      </w:pPr>
      <w:r>
        <w:rPr>
          <w:rFonts w:ascii="Times New Roman"/>
          <w:b/>
          <w:i w:val="false"/>
          <w:color w:val="000000"/>
          <w:sz w:val="28"/>
        </w:rPr>
        <w:t>55-бап. Білім беру сапасын басқару</w:t>
      </w:r>
    </w:p>
    <w:bookmarkStart w:name="z623" w:id="817"/>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17"/>
    <w:bookmarkStart w:name="z624" w:id="818"/>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18"/>
    <w:bookmarkStart w:name="z625" w:id="819"/>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819"/>
    <w:bookmarkStart w:name="z919" w:id="820"/>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20"/>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821"/>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821"/>
    <w:bookmarkStart w:name="z572" w:id="822"/>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Білім берудің мемлекеттік жалпыға міндетті стандарттары</w:t>
      </w:r>
    </w:p>
    <w:bookmarkStart w:name="z626" w:id="823"/>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823"/>
    <w:bookmarkStart w:name="z627" w:id="824"/>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824"/>
    <w:bookmarkStart w:name="z628" w:id="825"/>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825"/>
    <w:bookmarkStart w:name="z629" w:id="826"/>
    <w:p>
      <w:pPr>
        <w:spacing w:after="0"/>
        <w:ind w:left="0"/>
        <w:jc w:val="both"/>
      </w:pPr>
      <w:r>
        <w:rPr>
          <w:rFonts w:ascii="Times New Roman"/>
          <w:b w:val="false"/>
          <w:i w:val="false"/>
          <w:color w:val="000000"/>
          <w:sz w:val="28"/>
        </w:rPr>
        <w:t>
      3) білім алушылардың даярлық деңгейіне;</w:t>
      </w:r>
    </w:p>
    <w:bookmarkEnd w:id="826"/>
    <w:bookmarkStart w:name="z573" w:id="827"/>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27"/>
    <w:bookmarkStart w:name="z630" w:id="828"/>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28"/>
    <w:bookmarkStart w:name="z575" w:id="829"/>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Білім беру саласындағы қызметті лицензиялау</w:t>
      </w:r>
    </w:p>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30"/>
    <w:p>
      <w:pPr>
        <w:spacing w:after="0"/>
        <w:ind w:left="0"/>
        <w:jc w:val="both"/>
      </w:pPr>
      <w:r>
        <w:rPr>
          <w:rFonts w:ascii="Times New Roman"/>
          <w:b w:val="false"/>
          <w:i w:val="false"/>
          <w:color w:val="000000"/>
          <w:sz w:val="28"/>
        </w:rPr>
        <w:t>
      1. Заңды тұлғалардың (бұдан әрі – лицензиат) білім беру қызметі осы Заңға және Қазақстан Республикасының рұқсаттар және хабарламалар туралы заңнамасына сәйкес лицензиялануға жатады.</w:t>
      </w:r>
    </w:p>
    <w:bookmarkEnd w:id="830"/>
    <w:bookmarkStart w:name="z632" w:id="831"/>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bookmarkEnd w:id="831"/>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арнаулы оқу орындары үшін мамандықтардың топтары бойынша шифр, атауы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және оқыту нысандары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және оқыту нысандары бойынша сыныптауышқа сәйкес кадрларды даярлау бағытының коды, қолданылу мерзімі (осы баптың 3-1-тармағы қолданысқа енгізілген кезге дейін берілген лицензия қосымшасын қоспағанда) және атауы көрсетіледі.</w:t>
      </w:r>
    </w:p>
    <w:bookmarkStart w:name="z633" w:id="832"/>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тоқтату, сондай-ақ 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 құрады.</w:t>
      </w:r>
    </w:p>
    <w:bookmarkEnd w:id="832"/>
    <w:bookmarkStart w:name="z1202" w:id="833"/>
    <w:p>
      <w:pPr>
        <w:spacing w:after="0"/>
        <w:ind w:left="0"/>
        <w:jc w:val="both"/>
      </w:pPr>
      <w:r>
        <w:rPr>
          <w:rFonts w:ascii="Times New Roman"/>
          <w:b w:val="false"/>
          <w:i w:val="false"/>
          <w:color w:val="000000"/>
          <w:sz w:val="28"/>
        </w:rPr>
        <w:t>
      3-1. Білім беру қызметімен айналысуға лицензиялар және (немесе) лицензияға қосымшалар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 үшін, сондай-ақ Сот төрелігі академиясы, әскери, арнаулы оқу орындары үшін олардың қолданылу мерзімі шектелмей беріледі.</w:t>
      </w:r>
    </w:p>
    <w:bookmarkEnd w:id="833"/>
    <w:p>
      <w:pPr>
        <w:spacing w:after="0"/>
        <w:ind w:left="0"/>
        <w:jc w:val="both"/>
      </w:pPr>
      <w:r>
        <w:rPr>
          <w:rFonts w:ascii="Times New Roman"/>
          <w:b w:val="false"/>
          <w:i w:val="false"/>
          <w:color w:val="000000"/>
          <w:sz w:val="28"/>
        </w:rPr>
        <w:t>
      Жоғары және (немесе) жоғары оқу орнынан кейінгі білім беру ұйымдары үшін білім беру қызметімен айналысуға лицензиялар және (немесе) лицензияға қосымшалар бес жыл қолданылу мерзімімен беріледі.</w:t>
      </w:r>
    </w:p>
    <w:p>
      <w:pPr>
        <w:spacing w:after="0"/>
        <w:ind w:left="0"/>
        <w:jc w:val="both"/>
      </w:pPr>
      <w:r>
        <w:rPr>
          <w:rFonts w:ascii="Times New Roman"/>
          <w:b w:val="false"/>
          <w:i w:val="false"/>
          <w:color w:val="000000"/>
          <w:sz w:val="28"/>
        </w:rPr>
        <w:t>
      Лицензияның және (немесе) лицензияға қосымшаның қолданылу мерзімі берілген күнінен бастап есептеледі.</w:t>
      </w:r>
    </w:p>
    <w:p>
      <w:pPr>
        <w:spacing w:after="0"/>
        <w:ind w:left="0"/>
        <w:jc w:val="both"/>
      </w:pPr>
      <w:r>
        <w:rPr>
          <w:rFonts w:ascii="Times New Roman"/>
          <w:b w:val="false"/>
          <w:i w:val="false"/>
          <w:color w:val="000000"/>
          <w:sz w:val="28"/>
        </w:rPr>
        <w:t>
      Лицензиат лицензияны және (немесе) лицензияға қосымшаны қайта ресімдеу үшін олардың қолданылу мерзімі өткенге дейінгі төрт айдан ерте емес, бірақ отыз жұмыс күнінен кешіктірмей мыналармен қоса өтініш береді:</w:t>
      </w:r>
    </w:p>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3-тармағында көзделген құжаттар;</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 туралы мәліметтер мен құжаттар.</w:t>
      </w:r>
    </w:p>
    <w:p>
      <w:pPr>
        <w:spacing w:after="0"/>
        <w:ind w:left="0"/>
        <w:jc w:val="both"/>
      </w:pPr>
      <w:r>
        <w:rPr>
          <w:rFonts w:ascii="Times New Roman"/>
          <w:b w:val="false"/>
          <w:i w:val="false"/>
          <w:color w:val="000000"/>
          <w:sz w:val="28"/>
        </w:rPr>
        <w:t>
      Лицензиар өтініш берушінің құжаттары тіркелген күннен бастап жиырма жұмыс күні ішінде:</w:t>
      </w:r>
    </w:p>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лицензиясын және (немесе) лицензияға қосымшасын қайта ресімдеу туралы өтінішті қарайды;</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сәйкестігіне рұқсаттық бақылауды жүзеге асырады;</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ұйымдарының лицензиясын және (немесе) лицензияға қосымшасын қайта ресімдейді не оларды қайта ресімдеуден бас тартады.</w:t>
      </w:r>
    </w:p>
    <w:p>
      <w:pPr>
        <w:spacing w:after="0"/>
        <w:ind w:left="0"/>
        <w:jc w:val="both"/>
      </w:pPr>
      <w:r>
        <w:rPr>
          <w:rFonts w:ascii="Times New Roman"/>
          <w:b w:val="false"/>
          <w:i w:val="false"/>
          <w:color w:val="000000"/>
          <w:sz w:val="28"/>
        </w:rPr>
        <w:t>
      Лицензиар білім беру қызметімен айналысуға лицензияны және (немесе) лицензияға қосымшаны мынадай негіздер бойынша қайта ресімдеуден бас тартады:</w:t>
      </w:r>
    </w:p>
    <w:p>
      <w:pPr>
        <w:spacing w:after="0"/>
        <w:ind w:left="0"/>
        <w:jc w:val="both"/>
      </w:pPr>
      <w:r>
        <w:rPr>
          <w:rFonts w:ascii="Times New Roman"/>
          <w:b w:val="false"/>
          <w:i w:val="false"/>
          <w:color w:val="000000"/>
          <w:sz w:val="28"/>
        </w:rPr>
        <w:t>
      1) осы тармақтың төртінші бөлігі талабының сақталмауы не құжаттардың тиісінше ресімделмеуі;</w:t>
      </w:r>
    </w:p>
    <w:p>
      <w:pPr>
        <w:spacing w:after="0"/>
        <w:ind w:left="0"/>
        <w:jc w:val="both"/>
      </w:pPr>
      <w:r>
        <w:rPr>
          <w:rFonts w:ascii="Times New Roman"/>
          <w:b w:val="false"/>
          <w:i w:val="false"/>
          <w:color w:val="000000"/>
          <w:sz w:val="28"/>
        </w:rPr>
        <w:t>
      2) өтініш берушінің білім беру қызметіне қойылатын біліктілік талаптарына сай келмеуі.</w:t>
      </w:r>
    </w:p>
    <w:bookmarkStart w:name="z634" w:id="834"/>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34"/>
    <w:bookmarkStart w:name="z972" w:id="835"/>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35"/>
    <w:bookmarkStart w:name="z635" w:id="836"/>
    <w:p>
      <w:pPr>
        <w:spacing w:after="0"/>
        <w:ind w:left="0"/>
        <w:jc w:val="both"/>
      </w:pPr>
      <w:r>
        <w:rPr>
          <w:rFonts w:ascii="Times New Roman"/>
          <w:b w:val="false"/>
          <w:i w:val="false"/>
          <w:color w:val="000000"/>
          <w:sz w:val="28"/>
        </w:rPr>
        <w:t>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кодексінде көзделген тәртіппен алты айға дейінгі мерзімге тоқтата тұруға құқығы бар.</w:t>
      </w:r>
    </w:p>
    <w:bookmarkEnd w:id="836"/>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p>
      <w:pPr>
        <w:spacing w:after="0"/>
        <w:ind w:left="0"/>
        <w:jc w:val="both"/>
      </w:pPr>
      <w:r>
        <w:rPr>
          <w:rFonts w:ascii="Times New Roman"/>
          <w:b w:val="false"/>
          <w:i w:val="false"/>
          <w:color w:val="000000"/>
          <w:sz w:val="28"/>
        </w:rPr>
        <w:t>
      1) оқу процесін жалғастырады;</w:t>
      </w:r>
    </w:p>
    <w:p>
      <w:pPr>
        <w:spacing w:after="0"/>
        <w:ind w:left="0"/>
        <w:jc w:val="both"/>
      </w:pPr>
      <w:r>
        <w:rPr>
          <w:rFonts w:ascii="Times New Roman"/>
          <w:b w:val="false"/>
          <w:i w:val="false"/>
          <w:color w:val="000000"/>
          <w:sz w:val="28"/>
        </w:rPr>
        <w:t>
      2) білім туралы құжатты бере отырып, оқытудың оқу жылын аяқтайды;</w:t>
      </w:r>
    </w:p>
    <w:p>
      <w:pPr>
        <w:spacing w:after="0"/>
        <w:ind w:left="0"/>
        <w:jc w:val="both"/>
      </w:pPr>
      <w:r>
        <w:rPr>
          <w:rFonts w:ascii="Times New Roman"/>
          <w:b w:val="false"/>
          <w:i w:val="false"/>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лицензиясымен және (немесе) лицензияға қосымшасымен әрекеттер жасауға (білім беру қызметімен айналысуға лицензиясын тоқтату, қайта ресімдеу, тоқтатыла тұрғанына жаңа қосымшалар алу);</w:t>
      </w:r>
    </w:p>
    <w:p>
      <w:pPr>
        <w:spacing w:after="0"/>
        <w:ind w:left="0"/>
        <w:jc w:val="both"/>
      </w:pPr>
      <w:r>
        <w:rPr>
          <w:rFonts w:ascii="Times New Roman"/>
          <w:b w:val="false"/>
          <w:i w:val="false"/>
          <w:color w:val="000000"/>
          <w:sz w:val="28"/>
        </w:rPr>
        <w:t>
      3) оқуға, оның ішінде басқа білім беру ұйымдарынан ауыстыру және қалпына келтіру арқылы қабылдауды жүзеге асыруға құқылы емес.</w:t>
      </w:r>
    </w:p>
    <w:bookmarkStart w:name="z749" w:id="837"/>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37"/>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38"/>
    <w:p>
      <w:pPr>
        <w:spacing w:after="0"/>
        <w:ind w:left="0"/>
        <w:jc w:val="both"/>
      </w:pPr>
      <w:r>
        <w:rPr>
          <w:rFonts w:ascii="Times New Roman"/>
          <w:b w:val="false"/>
          <w:i w:val="false"/>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38"/>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Мектепке дейiнгi тәрбие мен оқыту саласындағы қызметті жүзеге асырудың басталғаны немесе тоқтатылғаны туралы хабарлама</w:t>
      </w:r>
    </w:p>
    <w:bookmarkStart w:name="z962" w:id="839"/>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39"/>
    <w:bookmarkStart w:name="z963" w:id="840"/>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Білім беру ұйымдарын аккредиттеу</w:t>
      </w:r>
    </w:p>
    <w:bookmarkStart w:name="z636" w:id="841"/>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41"/>
    <w:p>
      <w:pPr>
        <w:spacing w:after="0"/>
        <w:ind w:left="0"/>
        <w:jc w:val="both"/>
      </w:pPr>
      <w:r>
        <w:rPr>
          <w:rFonts w:ascii="Times New Roman"/>
          <w:b/>
          <w:i w:val="false"/>
          <w:color w:val="000000"/>
          <w:sz w:val="28"/>
        </w:rPr>
        <w:t>59-бап. Білім беру жүйесіндегі мемлекеттік бақылау</w:t>
      </w:r>
    </w:p>
    <w:bookmarkStart w:name="z640" w:id="842"/>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842"/>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bookmarkStart w:name="z641" w:id="843"/>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43"/>
    <w:bookmarkStart w:name="z642" w:id="844"/>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44"/>
    <w:bookmarkStart w:name="z643" w:id="845"/>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845"/>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bookmarkStart w:name="z644" w:id="846"/>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46"/>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Start w:name="z648" w:id="847"/>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847"/>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алтыншы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6" w:id="848"/>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48"/>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bookmarkStart w:name="z967" w:id="849"/>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49"/>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1133" w:id="850"/>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850"/>
    <w:bookmarkStart w:name="z1134" w:id="851"/>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51"/>
    <w:bookmarkStart w:name="z1135" w:id="852"/>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52"/>
    <w:bookmarkStart w:name="z1136" w:id="853"/>
    <w:p>
      <w:pPr>
        <w:spacing w:after="0"/>
        <w:ind w:left="0"/>
        <w:jc w:val="both"/>
      </w:pPr>
      <w:r>
        <w:rPr>
          <w:rFonts w:ascii="Times New Roman"/>
          <w:b w:val="false"/>
          <w:i w:val="false"/>
          <w:color w:val="000000"/>
          <w:sz w:val="28"/>
        </w:rPr>
        <w:t>
      2) білім беру саласындағы ақпараттандыру объектісі;</w:t>
      </w:r>
    </w:p>
    <w:bookmarkEnd w:id="853"/>
    <w:bookmarkStart w:name="z1137" w:id="854"/>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8-7-тармаққа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Start w:name="z1139" w:id="855"/>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8-9-тармаққа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Start w:name="z1141" w:id="856"/>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56"/>
    <w:bookmarkStart w:name="z1142" w:id="857"/>
    <w:p>
      <w:pPr>
        <w:spacing w:after="0"/>
        <w:ind w:left="0"/>
        <w:jc w:val="both"/>
      </w:pPr>
      <w:r>
        <w:rPr>
          <w:rFonts w:ascii="Times New Roman"/>
          <w:b w:val="false"/>
          <w:i w:val="false"/>
          <w:color w:val="000000"/>
          <w:sz w:val="28"/>
        </w:rPr>
        <w:t>
      1) пошта арқылы – тапсырысты хатпен;</w:t>
      </w:r>
    </w:p>
    <w:bookmarkEnd w:id="857"/>
    <w:bookmarkStart w:name="z1143" w:id="858"/>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8-11-тармаққа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8-12-тармаққа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8-13-тармаққа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59"/>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Мемлекеттік бақылауды жүзеге асыратын лауазымды адамдардың құқықтары мен міндеттері</w:t>
      </w:r>
    </w:p>
    <w:bookmarkStart w:name="z669" w:id="860"/>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60"/>
    <w:bookmarkStart w:name="z670" w:id="861"/>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61"/>
    <w:bookmarkStart w:name="z671" w:id="862"/>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62"/>
    <w:bookmarkStart w:name="z672" w:id="863"/>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63"/>
    <w:bookmarkStart w:name="z673" w:id="864"/>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64"/>
    <w:bookmarkStart w:name="z674" w:id="865"/>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65"/>
    <w:bookmarkStart w:name="z675" w:id="866"/>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66"/>
    <w:bookmarkStart w:name="z676" w:id="867"/>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67"/>
    <w:bookmarkStart w:name="z677" w:id="868"/>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68"/>
    <w:bookmarkStart w:name="z678" w:id="869"/>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69"/>
    <w:bookmarkStart w:name="z679" w:id="870"/>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70"/>
    <w:bookmarkStart w:name="z680" w:id="871"/>
    <w:p>
      <w:pPr>
        <w:spacing w:after="0"/>
        <w:ind w:left="0"/>
        <w:jc w:val="both"/>
      </w:pPr>
      <w:r>
        <w:rPr>
          <w:rFonts w:ascii="Times New Roman"/>
          <w:b w:val="false"/>
          <w:i w:val="false"/>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0" w:id="872"/>
    <w:p>
      <w:pPr>
        <w:spacing w:after="0"/>
        <w:ind w:left="0"/>
        <w:jc w:val="left"/>
      </w:pPr>
      <w:r>
        <w:rPr>
          <w:rFonts w:ascii="Times New Roman"/>
          <w:b/>
          <w:i w:val="false"/>
          <w:color w:val="000000"/>
        </w:rPr>
        <w:t xml:space="preserve"> 9-тарау. БІЛІМ БЕРУ ЖҮЙЕСІН ҚАРЖЫЛЫҚ ҚАМТАМАСЫЗ ЕТУ</w:t>
      </w:r>
    </w:p>
    <w:bookmarkEnd w:id="872"/>
    <w:p>
      <w:pPr>
        <w:spacing w:after="0"/>
        <w:ind w:left="0"/>
        <w:jc w:val="both"/>
      </w:pPr>
      <w:r>
        <w:rPr>
          <w:rFonts w:ascii="Times New Roman"/>
          <w:b/>
          <w:i w:val="false"/>
          <w:color w:val="000000"/>
          <w:sz w:val="28"/>
        </w:rPr>
        <w:t>61-бап. Қаржыландыру жүйесі, принциптері мен көздері</w:t>
      </w:r>
    </w:p>
    <w:bookmarkStart w:name="z681" w:id="873"/>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73"/>
    <w:bookmarkStart w:name="z682" w:id="874"/>
    <w:p>
      <w:pPr>
        <w:spacing w:after="0"/>
        <w:ind w:left="0"/>
        <w:jc w:val="both"/>
      </w:pPr>
      <w:r>
        <w:rPr>
          <w:rFonts w:ascii="Times New Roman"/>
          <w:b w:val="false"/>
          <w:i w:val="false"/>
          <w:color w:val="000000"/>
          <w:sz w:val="28"/>
        </w:rPr>
        <w:t>
      2. Білім беруді қаржыландыру жүйесі:</w:t>
      </w:r>
    </w:p>
    <w:bookmarkEnd w:id="874"/>
    <w:bookmarkStart w:name="z683" w:id="875"/>
    <w:p>
      <w:pPr>
        <w:spacing w:after="0"/>
        <w:ind w:left="0"/>
        <w:jc w:val="both"/>
      </w:pPr>
      <w:r>
        <w:rPr>
          <w:rFonts w:ascii="Times New Roman"/>
          <w:b w:val="false"/>
          <w:i w:val="false"/>
          <w:color w:val="000000"/>
          <w:sz w:val="28"/>
        </w:rPr>
        <w:t>
      1) тиімділік пен нәтижелілік;</w:t>
      </w:r>
    </w:p>
    <w:bookmarkEnd w:id="875"/>
    <w:bookmarkStart w:name="z684" w:id="876"/>
    <w:p>
      <w:pPr>
        <w:spacing w:after="0"/>
        <w:ind w:left="0"/>
        <w:jc w:val="both"/>
      </w:pPr>
      <w:r>
        <w:rPr>
          <w:rFonts w:ascii="Times New Roman"/>
          <w:b w:val="false"/>
          <w:i w:val="false"/>
          <w:color w:val="000000"/>
          <w:sz w:val="28"/>
        </w:rPr>
        <w:t>
      2) басымдық;</w:t>
      </w:r>
    </w:p>
    <w:bookmarkEnd w:id="876"/>
    <w:bookmarkStart w:name="z685" w:id="877"/>
    <w:p>
      <w:pPr>
        <w:spacing w:after="0"/>
        <w:ind w:left="0"/>
        <w:jc w:val="both"/>
      </w:pPr>
      <w:r>
        <w:rPr>
          <w:rFonts w:ascii="Times New Roman"/>
          <w:b w:val="false"/>
          <w:i w:val="false"/>
          <w:color w:val="000000"/>
          <w:sz w:val="28"/>
        </w:rPr>
        <w:t>
      3) айқындылық;</w:t>
      </w:r>
    </w:p>
    <w:bookmarkEnd w:id="877"/>
    <w:bookmarkStart w:name="z686" w:id="878"/>
    <w:p>
      <w:pPr>
        <w:spacing w:after="0"/>
        <w:ind w:left="0"/>
        <w:jc w:val="both"/>
      </w:pPr>
      <w:r>
        <w:rPr>
          <w:rFonts w:ascii="Times New Roman"/>
          <w:b w:val="false"/>
          <w:i w:val="false"/>
          <w:color w:val="000000"/>
          <w:sz w:val="28"/>
        </w:rPr>
        <w:t>
      4) жауаптылық;</w:t>
      </w:r>
    </w:p>
    <w:bookmarkEnd w:id="878"/>
    <w:bookmarkStart w:name="z687" w:id="879"/>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79"/>
    <w:bookmarkStart w:name="z688" w:id="880"/>
    <w:p>
      <w:pPr>
        <w:spacing w:after="0"/>
        <w:ind w:left="0"/>
        <w:jc w:val="both"/>
      </w:pPr>
      <w:r>
        <w:rPr>
          <w:rFonts w:ascii="Times New Roman"/>
          <w:b w:val="false"/>
          <w:i w:val="false"/>
          <w:color w:val="000000"/>
          <w:sz w:val="28"/>
        </w:rPr>
        <w:t>
      3. Білім беру жүйесі қаржыландыру көздері:</w:t>
      </w:r>
    </w:p>
    <w:bookmarkEnd w:id="880"/>
    <w:bookmarkStart w:name="z689" w:id="881"/>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81"/>
    <w:bookmarkStart w:name="z690" w:id="882"/>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82"/>
    <w:bookmarkStart w:name="z691" w:id="883"/>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83"/>
    <w:bookmarkStart w:name="z692" w:id="884"/>
    <w:p>
      <w:pPr>
        <w:spacing w:after="0"/>
        <w:ind w:left="0"/>
        <w:jc w:val="both"/>
      </w:pPr>
      <w:r>
        <w:rPr>
          <w:rFonts w:ascii="Times New Roman"/>
          <w:b w:val="false"/>
          <w:i w:val="false"/>
          <w:color w:val="000000"/>
          <w:sz w:val="28"/>
        </w:rPr>
        <w:t>
      4) қаржылық ұйымдардың кредиттері;</w:t>
      </w:r>
    </w:p>
    <w:bookmarkEnd w:id="884"/>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85"/>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85"/>
    <w:bookmarkStart w:name="z1027" w:id="886"/>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8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үшінші бөлігі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бюджеттің, Қазақстан Республикасы Ұлттық қорының қаражаты және Қазақстан Республикасының заңнамасымен тыйым салынбаған өзге де көздер білім беру саласындағы пилоттық ұлттық жоба шеңберінде іске асырылатын бюджеттік инвестициялық жобаларды қаржыландыру көздері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Білім беру ұйымдарын мемлекеттік қаржыландыру</w:t>
      </w:r>
    </w:p>
    <w:bookmarkStart w:name="z694" w:id="887"/>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87"/>
    <w:bookmarkStart w:name="z695" w:id="888"/>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88"/>
    <w:bookmarkStart w:name="z696" w:id="889"/>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89"/>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90"/>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90"/>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91"/>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91"/>
    <w:bookmarkStart w:name="z1147" w:id="892"/>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892"/>
    <w:bookmarkStart w:name="z1148" w:id="893"/>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893"/>
    <w:bookmarkStart w:name="z698" w:id="894"/>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94"/>
    <w:bookmarkStart w:name="z699" w:id="895"/>
    <w:p>
      <w:pPr>
        <w:spacing w:after="0"/>
        <w:ind w:left="0"/>
        <w:jc w:val="both"/>
      </w:pPr>
      <w:r>
        <w:rPr>
          <w:rFonts w:ascii="Times New Roman"/>
          <w:b w:val="false"/>
          <w:i w:val="false"/>
          <w:color w:val="000000"/>
          <w:sz w:val="28"/>
        </w:rPr>
        <w:t>
      1) кадрларды даярлау бағыттарын;</w:t>
      </w:r>
    </w:p>
    <w:bookmarkEnd w:id="895"/>
    <w:bookmarkStart w:name="z700" w:id="896"/>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96"/>
    <w:bookmarkStart w:name="z701" w:id="897"/>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97"/>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898"/>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98"/>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899"/>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99"/>
    <w:bookmarkStart w:name="z1037" w:id="900"/>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900"/>
    <w:bookmarkStart w:name="z1149" w:id="901"/>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901"/>
    <w:bookmarkStart w:name="z1218" w:id="902"/>
    <w:p>
      <w:pPr>
        <w:spacing w:after="0"/>
        <w:ind w:left="0"/>
        <w:jc w:val="both"/>
      </w:pPr>
      <w:r>
        <w:rPr>
          <w:rFonts w:ascii="Times New Roman"/>
          <w:b w:val="false"/>
          <w:i w:val="false"/>
          <w:color w:val="000000"/>
          <w:sz w:val="28"/>
        </w:rPr>
        <w:t>
      6-3. Мүмкіндігі шектеулі балаларды арнаулы психологиялық-педагогикалық қолдауға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902"/>
    <w:bookmarkStart w:name="z703" w:id="903"/>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тапсырысының мазмұнына қойылатын талаптарды білім беру саласындағы уәкілетті орган және (немесе) ғылым және жоғары білім саласындағы уәкілетті орган айқындайды.</w:t>
      </w:r>
    </w:p>
    <w:bookmarkEnd w:id="903"/>
    <w:bookmarkStart w:name="z704" w:id="904"/>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904"/>
    <w:bookmarkStart w:name="z1374" w:id="905"/>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bookmarkEnd w:id="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(01.09.2022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Білім беру ұйымдарының ақылы негізде тауарлар (жұмыстар, қызметтер көрсету) ұсынуы</w:t>
      </w:r>
    </w:p>
    <w:bookmarkStart w:name="z705" w:id="906"/>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906"/>
    <w:bookmarkStart w:name="z706" w:id="907"/>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907"/>
    <w:bookmarkStart w:name="z639" w:id="908"/>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908"/>
    <w:bookmarkStart w:name="z654" w:id="909"/>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909"/>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10"/>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10"/>
    <w:bookmarkStart w:name="z708" w:id="911"/>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11"/>
    <w:bookmarkStart w:name="z709" w:id="912"/>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12"/>
    <w:bookmarkStart w:name="z710" w:id="913"/>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913"/>
    <w:bookmarkStart w:name="z711" w:id="914"/>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14"/>
    <w:bookmarkStart w:name="z712" w:id="915"/>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15"/>
    <w:bookmarkStart w:name="z713" w:id="916"/>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16"/>
    <w:bookmarkStart w:name="z714" w:id="917"/>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917"/>
    <w:bookmarkStart w:name="z715" w:id="918"/>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18"/>
    <w:bookmarkStart w:name="z716" w:id="919"/>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19"/>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үшінші бөлігі жаңа редакцияда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920"/>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20"/>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921"/>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21"/>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717" w:id="922"/>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22"/>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 жаңа редакцияда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923"/>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23"/>
    <w:bookmarkStart w:name="z719" w:id="924"/>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24"/>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Білім беру ұйымдарының материалдық-техникалық базасын дамыту, білім беру ұйымдарын иеліктен шығару</w:t>
      </w:r>
    </w:p>
    <w:p>
      <w:pPr>
        <w:spacing w:after="0"/>
        <w:ind w:left="0"/>
        <w:jc w:val="both"/>
      </w:pPr>
      <w:r>
        <w:rPr>
          <w:rFonts w:ascii="Times New Roman"/>
          <w:b w:val="false"/>
          <w:i w:val="false"/>
          <w:color w:val="ff0000"/>
          <w:sz w:val="28"/>
        </w:rPr>
        <w:t xml:space="preserve">
      Ескерту. 64-баптың тақырыбы жаңа редакцияда – ҚР 26.06.2021 </w:t>
      </w:r>
      <w:r>
        <w:rPr>
          <w:rFonts w:ascii="Times New Roman"/>
          <w:b w:val="false"/>
          <w:i w:val="false"/>
          <w:color w:val="ff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20" w:id="925"/>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25"/>
    <w:bookmarkStart w:name="z721" w:id="926"/>
    <w:p>
      <w:pPr>
        <w:spacing w:after="0"/>
        <w:ind w:left="0"/>
        <w:jc w:val="both"/>
      </w:pPr>
      <w:r>
        <w:rPr>
          <w:rFonts w:ascii="Times New Roman"/>
          <w:b w:val="false"/>
          <w:i w:val="false"/>
          <w:color w:val="000000"/>
          <w:sz w:val="28"/>
        </w:rPr>
        <w:t>
      2. Білім беру ұйымдарының Қазақстан Республикасының</w:t>
      </w:r>
      <w:r>
        <w:rPr>
          <w:rFonts w:ascii="Times New Roman"/>
          <w:b w:val="false"/>
          <w:i w:val="false"/>
          <w:color w:val="000000"/>
          <w:sz w:val="28"/>
          <w:u w:val="single"/>
        </w:rPr>
        <w:t xml:space="preserve"> </w:t>
      </w:r>
      <w:r>
        <w:rPr>
          <w:rFonts w:ascii="Times New Roman"/>
          <w:b w:val="false"/>
          <w:i w:val="false"/>
          <w:color w:val="000000"/>
          <w:sz w:val="28"/>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26"/>
    <w:bookmarkStart w:name="z722" w:id="927"/>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27"/>
    <w:bookmarkStart w:name="z1155" w:id="928"/>
    <w:p>
      <w:pPr>
        <w:spacing w:after="0"/>
        <w:ind w:left="0"/>
        <w:jc w:val="both"/>
      </w:pPr>
      <w:r>
        <w:rPr>
          <w:rFonts w:ascii="Times New Roman"/>
          <w:b w:val="false"/>
          <w:i w:val="false"/>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bookmarkEnd w:id="928"/>
    <w:bookmarkStart w:name="z1225" w:id="929"/>
    <w:p>
      <w:pPr>
        <w:spacing w:after="0"/>
        <w:ind w:left="0"/>
        <w:jc w:val="both"/>
      </w:pPr>
      <w:r>
        <w:rPr>
          <w:rFonts w:ascii="Times New Roman"/>
          <w:b w:val="false"/>
          <w:i w:val="false"/>
          <w:color w:val="000000"/>
          <w:sz w:val="28"/>
        </w:rPr>
        <w:t>
      3-2. Өздеріне тиесілі мүліктік кешендері бар мемлекеттік мектепке дейінгі ұйымдар, балаларға арналған мемлекеттік қосымша білім беру ұйымдары иеліктен шығарылуға жатпайды.</w:t>
      </w:r>
    </w:p>
    <w:bookmarkEnd w:id="929"/>
    <w:bookmarkStart w:name="z655" w:id="930"/>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31"/>
    <w:p>
      <w:pPr>
        <w:spacing w:after="0"/>
        <w:ind w:left="0"/>
        <w:jc w:val="left"/>
      </w:pPr>
      <w:r>
        <w:rPr>
          <w:rFonts w:ascii="Times New Roman"/>
          <w:b/>
          <w:i w:val="false"/>
          <w:color w:val="000000"/>
        </w:rPr>
        <w:t xml:space="preserve"> 10-тарау. БІЛІМ БЕРУ САЛАСЫНДАҒЫ ХАЛЫҚАРАЛЫҚ ҚЫЗМЕТ</w:t>
      </w:r>
    </w:p>
    <w:bookmarkEnd w:id="931"/>
    <w:p>
      <w:pPr>
        <w:spacing w:after="0"/>
        <w:ind w:left="0"/>
        <w:jc w:val="both"/>
      </w:pPr>
      <w:r>
        <w:rPr>
          <w:rFonts w:ascii="Times New Roman"/>
          <w:b/>
          <w:i w:val="false"/>
          <w:color w:val="000000"/>
          <w:sz w:val="28"/>
        </w:rPr>
        <w:t>65-бап. Халықаралық ынтымақтастық және сыртқы экономикалық қызмет</w:t>
      </w:r>
    </w:p>
    <w:bookmarkStart w:name="z723" w:id="932"/>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32"/>
    <w:bookmarkStart w:name="z724" w:id="933"/>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33"/>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34"/>
    <w:p>
      <w:pPr>
        <w:spacing w:after="0"/>
        <w:ind w:left="0"/>
        <w:jc w:val="both"/>
      </w:pPr>
      <w:r>
        <w:rPr>
          <w:rFonts w:ascii="Times New Roman"/>
          <w:b w:val="false"/>
          <w:i w:val="false"/>
          <w:color w:val="000000"/>
          <w:sz w:val="28"/>
        </w:rPr>
        <w:t>
      3. Қазақстан Республикасы білім беру ұйымдарының халықаралық ынтымақтастықты жүзеге асыру тәртібін білім беру саласындағы уәкілетті орган белгілейді.</w:t>
      </w:r>
    </w:p>
    <w:bookmarkEnd w:id="934"/>
    <w:bookmarkStart w:name="z726" w:id="935"/>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 негізінде немесе ғылым және жоғары білім саласындағы уәкілетті органның шешімі бойынша жүзеге асырылады.</w:t>
      </w:r>
    </w:p>
    <w:bookmarkEnd w:id="935"/>
    <w:bookmarkStart w:name="z923" w:id="936"/>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36"/>
    <w:bookmarkStart w:name="z727" w:id="937"/>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Шет елдегі қазақ диаспорасының білім алу қажеттіліктерін қанағаттандыру</w:t>
      </w:r>
    </w:p>
    <w:bookmarkStart w:name="z728" w:id="938"/>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38"/>
    <w:bookmarkStart w:name="z729" w:id="939"/>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39"/>
    <w:bookmarkStart w:name="z730" w:id="940"/>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40"/>
    <w:bookmarkStart w:name="z78" w:id="941"/>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41"/>
    <w:p>
      <w:pPr>
        <w:spacing w:after="0"/>
        <w:ind w:left="0"/>
        <w:jc w:val="both"/>
      </w:pPr>
      <w:r>
        <w:rPr>
          <w:rFonts w:ascii="Times New Roman"/>
          <w:b/>
          <w:i w:val="false"/>
          <w:color w:val="000000"/>
          <w:sz w:val="28"/>
        </w:rPr>
        <w:t>67-бап. Қазақстан Республикасының білім беру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42"/>
    <w:p>
      <w:pPr>
        <w:spacing w:after="0"/>
        <w:ind w:left="0"/>
        <w:jc w:val="left"/>
      </w:pPr>
      <w:r>
        <w:rPr>
          <w:rFonts w:ascii="Times New Roman"/>
          <w:b/>
          <w:i w:val="false"/>
          <w:color w:val="000000"/>
        </w:rPr>
        <w:t xml:space="preserve"> 12-тарау. Қорытынды және өтпелі ережелер</w:t>
      </w:r>
    </w:p>
    <w:bookmarkEnd w:id="942"/>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bookmarkStart w:name="z1169" w:id="943"/>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bookmarkEnd w:id="943"/>
    <w:bookmarkStart w:name="z1170" w:id="944"/>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bookmarkEnd w:id="944"/>
    <w:bookmarkStart w:name="z1203" w:id="945"/>
    <w:p>
      <w:pPr>
        <w:spacing w:after="0"/>
        <w:ind w:left="0"/>
        <w:jc w:val="both"/>
      </w:pPr>
      <w:r>
        <w:rPr>
          <w:rFonts w:ascii="Times New Roman"/>
          <w:b w:val="false"/>
          <w:i w:val="false"/>
          <w:color w:val="000000"/>
          <w:sz w:val="28"/>
        </w:rPr>
        <w:t xml:space="preserve">
      3. Лицензияның және (немесе) лицензияға қосымшаның осы Заңның </w:t>
      </w:r>
      <w:r>
        <w:rPr>
          <w:rFonts w:ascii="Times New Roman"/>
          <w:b w:val="false"/>
          <w:i w:val="false"/>
          <w:color w:val="000000"/>
          <w:sz w:val="28"/>
        </w:rPr>
        <w:t>57-бабы</w:t>
      </w:r>
      <w:r>
        <w:rPr>
          <w:rFonts w:ascii="Times New Roman"/>
          <w:b w:val="false"/>
          <w:i w:val="false"/>
          <w:color w:val="000000"/>
          <w:sz w:val="28"/>
        </w:rPr>
        <w:t xml:space="preserve"> 3-1-тармағының екінші бөлігінде белгiленген қолданылу мерзiмi осы норма қолданысқа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Осы Заңның қолданысқа енгізілуі</w:t>
      </w:r>
    </w:p>
    <w:bookmarkStart w:name="z731" w:id="946"/>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46"/>
    <w:bookmarkStart w:name="z732" w:id="947"/>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47"/>
    <w:bookmarkStart w:name="z733" w:id="948"/>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