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f1f3" w14:textId="601f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По всему тексту Закона:</w:t>
      </w:r>
      <w:r>
        <w:br/>
      </w:r>
      <w:r>
        <w:rPr>
          <w:rFonts w:ascii="Times New Roman"/>
          <w:b w:val="false"/>
          <w:i w:val="false"/>
          <w:color w:val="000000"/>
          <w:sz w:val="28"/>
        </w:rPr>
        <w:t>
</w:t>
      </w:r>
      <w:r>
        <w:rPr>
          <w:rFonts w:ascii="Times New Roman"/>
          <w:b w:val="false"/>
          <w:i w:val="false"/>
          <w:color w:val="ff0000"/>
          <w:sz w:val="28"/>
        </w:rPr>
        <w:t>      слова "участникам войны и к инвалидам", "участникам войны и инвалидам" заменены словами "участникам и инвалидам Великой Отечественной";</w:t>
      </w:r>
      <w:r>
        <w:br/>
      </w:r>
      <w:r>
        <w:rPr>
          <w:rFonts w:ascii="Times New Roman"/>
          <w:b w:val="false"/>
          <w:i w:val="false"/>
          <w:color w:val="000000"/>
          <w:sz w:val="28"/>
        </w:rPr>
        <w:t>
</w:t>
      </w:r>
      <w:r>
        <w:rPr>
          <w:rFonts w:ascii="Times New Roman"/>
          <w:b w:val="false"/>
          <w:i w:val="false"/>
          <w:color w:val="ff0000"/>
          <w:sz w:val="28"/>
        </w:rPr>
        <w:t xml:space="preserve">      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"инвалиды", "дети-инвалиды", "инвалидов", "детей-инвалидов", "Инвалиды", "инвалидами", "инвалидам" заменены соответственно словами "лица с инвалидностью", "дети с инвалидностью", "лиц с инвалидностью", "детей с инвалидностью", "Лица с инвалидностью", "лицами с инвалидностью", "лицам с инвалидностью"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 w:id="1"/>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1"/>
    <w:bookmarkStart w:name="z5" w:id="2"/>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2"/>
    <w:bookmarkStart w:name="z346" w:id="3"/>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w:t>
      </w:r>
    </w:p>
    <w:bookmarkEnd w:id="3"/>
    <w:bookmarkStart w:name="z394" w:id="4"/>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4"/>
    <w:bookmarkStart w:name="z395" w:id="5"/>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5"/>
    <w:bookmarkStart w:name="z728" w:id="6"/>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6"/>
    <w:bookmarkStart w:name="z6" w:id="7"/>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7"/>
    <w:bookmarkStart w:name="z396" w:id="8"/>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8"/>
    <w:bookmarkStart w:name="z345" w:id="9"/>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bookmarkEnd w:id="9"/>
    <w:bookmarkStart w:name="z7" w:id="10"/>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0"/>
    <w:bookmarkStart w:name="z620" w:id="11"/>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1"/>
    <w:bookmarkStart w:name="z1112" w:id="12"/>
    <w:p>
      <w:pPr>
        <w:spacing w:after="0"/>
        <w:ind w:left="0"/>
        <w:jc w:val="both"/>
      </w:pPr>
      <w:r>
        <w:rPr>
          <w:rFonts w:ascii="Times New Roman"/>
          <w:b w:val="false"/>
          <w:i w:val="false"/>
          <w:color w:val="000000"/>
          <w:sz w:val="28"/>
        </w:rPr>
        <w:t>
      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и (или) онлайн-платформ (кибербуллинг);</w:t>
      </w:r>
    </w:p>
    <w:bookmarkEnd w:id="12"/>
    <w:bookmarkStart w:name="z8" w:id="13"/>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3"/>
    <w:bookmarkStart w:name="z397" w:id="14"/>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4"/>
    <w:bookmarkStart w:name="z9" w:id="15"/>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5"/>
    <w:bookmarkStart w:name="z621" w:id="16"/>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6"/>
    <w:bookmarkStart w:name="z10" w:id="17"/>
    <w:p>
      <w:pPr>
        <w:spacing w:after="0"/>
        <w:ind w:left="0"/>
        <w:jc w:val="both"/>
      </w:pPr>
      <w:r>
        <w:rPr>
          <w:rFonts w:ascii="Times New Roman"/>
          <w:b w:val="false"/>
          <w:i w:val="false"/>
          <w:color w:val="000000"/>
          <w:sz w:val="28"/>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7"/>
    <w:bookmarkStart w:name="z398" w:id="18"/>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8"/>
    <w:bookmarkStart w:name="z399" w:id="19"/>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19"/>
    <w:bookmarkStart w:name="z400" w:id="20"/>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0"/>
    <w:bookmarkStart w:name="z401" w:id="21"/>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bookmarkEnd w:id="21"/>
    <w:bookmarkStart w:name="z834" w:id="22"/>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2"/>
    <w:bookmarkStart w:name="z835" w:id="23"/>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3"/>
    <w:bookmarkStart w:name="z622" w:id="24"/>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4"/>
    <w:bookmarkStart w:name="z623" w:id="25"/>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5"/>
    <w:bookmarkStart w:name="z13" w:id="26"/>
    <w:p>
      <w:pPr>
        <w:spacing w:after="0"/>
        <w:ind w:left="0"/>
        <w:jc w:val="both"/>
      </w:pPr>
      <w:r>
        <w:rPr>
          <w:rFonts w:ascii="Times New Roman"/>
          <w:b w:val="false"/>
          <w:i w:val="false"/>
          <w:color w:val="000000"/>
          <w:sz w:val="28"/>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bookmarkEnd w:id="26"/>
    <w:bookmarkStart w:name="z402" w:id="27"/>
    <w:p>
      <w:pPr>
        <w:spacing w:after="0"/>
        <w:ind w:left="0"/>
        <w:jc w:val="both"/>
      </w:pPr>
      <w:r>
        <w:rPr>
          <w:rFonts w:ascii="Times New Roman"/>
          <w:b w:val="false"/>
          <w:i w:val="false"/>
          <w:color w:val="000000"/>
          <w:sz w:val="28"/>
        </w:rPr>
        <w:t>
      10-1) Фонд поддержки инфраструктуры образования – контрольный счет наличности,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 реконструкции объектов среднего образования;</w:t>
      </w:r>
    </w:p>
    <w:bookmarkEnd w:id="27"/>
    <w:bookmarkStart w:name="z1152" w:id="28"/>
    <w:p>
      <w:pPr>
        <w:spacing w:after="0"/>
        <w:ind w:left="0"/>
        <w:jc w:val="both"/>
      </w:pPr>
      <w:r>
        <w:rPr>
          <w:rFonts w:ascii="Times New Roman"/>
          <w:b w:val="false"/>
          <w:i w:val="false"/>
          <w:color w:val="000000"/>
          <w:sz w:val="28"/>
        </w:rPr>
        <w:t>
      10-2)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End w:id="28"/>
    <w:bookmarkStart w:name="z14" w:id="29"/>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29"/>
    <w:bookmarkStart w:name="z15" w:id="30"/>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12-1)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3" w:id="31"/>
    <w:p>
      <w:pPr>
        <w:spacing w:after="0"/>
        <w:ind w:left="0"/>
        <w:jc w:val="both"/>
      </w:pPr>
      <w:r>
        <w:rPr>
          <w:rFonts w:ascii="Times New Roman"/>
          <w:b w:val="false"/>
          <w:i w:val="false"/>
          <w:color w:val="000000"/>
          <w:sz w:val="28"/>
        </w:rPr>
        <w:t>
      12-1) дирекция по реализации пилотного национального проекта в области образования – юридическое лицо, пятьдесят и более процентов голосующих акций которого прямо или косвенно принадлежат государству, определяемое решением Правительства Республики Казахстан, наделенное функциями заказчика, осуществляющее комплекс работ, услуг, предусмотренных пилотным национальном проектом в области образования, утвержденным Правительством Республики Казахстан;</w:t>
      </w:r>
    </w:p>
    <w:bookmarkEnd w:id="31"/>
    <w:bookmarkStart w:name="z16" w:id="32"/>
    <w:p>
      <w:pPr>
        <w:spacing w:after="0"/>
        <w:ind w:left="0"/>
        <w:jc w:val="both"/>
      </w:pPr>
      <w:r>
        <w:rPr>
          <w:rFonts w:ascii="Times New Roman"/>
          <w:b w:val="false"/>
          <w:i w:val="false"/>
          <w:color w:val="000000"/>
          <w:sz w:val="28"/>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дошкольного, среднего, технического и профессионального, послесреднего и дополнительного образования; </w:t>
      </w:r>
    </w:p>
    <w:bookmarkEnd w:id="32"/>
    <w:bookmarkStart w:name="z729" w:id="33"/>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3"/>
    <w:bookmarkStart w:name="z17" w:id="34"/>
    <w:p>
      <w:pPr>
        <w:spacing w:after="0"/>
        <w:ind w:left="0"/>
        <w:jc w:val="both"/>
      </w:pPr>
      <w:r>
        <w:rPr>
          <w:rFonts w:ascii="Times New Roman"/>
          <w:b w:val="false"/>
          <w:i w:val="false"/>
          <w:color w:val="000000"/>
          <w:sz w:val="28"/>
        </w:rPr>
        <w:t xml:space="preserve">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5"/>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3" w:id="36"/>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6"/>
    <w:bookmarkStart w:name="z21" w:id="37"/>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37"/>
    <w:bookmarkStart w:name="z404" w:id="38"/>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38"/>
    <w:bookmarkStart w:name="z405" w:id="39"/>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39"/>
    <w:bookmarkStart w:name="z406" w:id="40"/>
    <w:p>
      <w:pPr>
        <w:spacing w:after="0"/>
        <w:ind w:left="0"/>
        <w:jc w:val="both"/>
      </w:pPr>
      <w:r>
        <w:rPr>
          <w:rFonts w:ascii="Times New Roman"/>
          <w:b w:val="false"/>
          <w:i w:val="false"/>
          <w:color w:val="000000"/>
          <w:sz w:val="28"/>
        </w:rPr>
        <w:t>
      18-3) докторант – лицо, обучающееся в докторантуре;</w:t>
      </w:r>
    </w:p>
    <w:bookmarkEnd w:id="40"/>
    <w:bookmarkStart w:name="z407" w:id="41"/>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41"/>
    <w:bookmarkStart w:name="z1165" w:id="42"/>
    <w:p>
      <w:pPr>
        <w:spacing w:after="0"/>
        <w:ind w:left="0"/>
        <w:jc w:val="both"/>
      </w:pPr>
      <w:r>
        <w:rPr>
          <w:rFonts w:ascii="Times New Roman"/>
          <w:b w:val="false"/>
          <w:i w:val="false"/>
          <w:color w:val="000000"/>
          <w:sz w:val="28"/>
        </w:rPr>
        <w:t>
      18-5) уполномоченный орган в области науки и высшего образования – центральный исполнительный орган Республики Казахстан, осуществляющий руководство и межотраслевую координацию в области высшего и послевузовского образования;</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6" w:id="43"/>
    <w:p>
      <w:pPr>
        <w:spacing w:after="0"/>
        <w:ind w:left="0"/>
        <w:jc w:val="both"/>
      </w:pPr>
      <w:r>
        <w:rPr>
          <w:rFonts w:ascii="Times New Roman"/>
          <w:b w:val="false"/>
          <w:i w:val="false"/>
          <w:color w:val="000000"/>
          <w:sz w:val="28"/>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3"/>
    <w:bookmarkStart w:name="z730" w:id="44"/>
    <w:p>
      <w:pPr>
        <w:spacing w:after="0"/>
        <w:ind w:left="0"/>
        <w:jc w:val="both"/>
      </w:pPr>
      <w:r>
        <w:rPr>
          <w:rFonts w:ascii="Times New Roman"/>
          <w:b w:val="false"/>
          <w:i w:val="false"/>
          <w:color w:val="000000"/>
          <w:sz w:val="28"/>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44"/>
    <w:bookmarkStart w:name="z731" w:id="45"/>
    <w:p>
      <w:pPr>
        <w:spacing w:after="0"/>
        <w:ind w:left="0"/>
        <w:jc w:val="both"/>
      </w:pPr>
      <w:r>
        <w:rPr>
          <w:rFonts w:ascii="Times New Roman"/>
          <w:b w:val="false"/>
          <w:i w:val="false"/>
          <w:color w:val="000000"/>
          <w:sz w:val="28"/>
        </w:rPr>
        <w:t>
      19-3) оценка особых образовательных потребностей – определение необходимых специальных условий для получения образования;</w:t>
      </w:r>
    </w:p>
    <w:bookmarkEnd w:id="45"/>
    <w:bookmarkStart w:name="z1091" w:id="46"/>
    <w:p>
      <w:pPr>
        <w:spacing w:after="0"/>
        <w:ind w:left="0"/>
        <w:jc w:val="both"/>
      </w:pPr>
      <w:r>
        <w:rPr>
          <w:rFonts w:ascii="Times New Roman"/>
          <w:b w:val="false"/>
          <w:i w:val="false"/>
          <w:color w:val="000000"/>
          <w:sz w:val="28"/>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47"/>
    <w:p>
      <w:pPr>
        <w:spacing w:after="0"/>
        <w:ind w:left="0"/>
        <w:jc w:val="both"/>
      </w:pPr>
      <w:r>
        <w:rPr>
          <w:rFonts w:ascii="Times New Roman"/>
          <w:b w:val="false"/>
          <w:i w:val="false"/>
          <w:color w:val="000000"/>
          <w:sz w:val="28"/>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bookmarkEnd w:id="47"/>
    <w:bookmarkStart w:name="z408" w:id="48"/>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48"/>
    <w:bookmarkStart w:name="z732" w:id="49"/>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49"/>
    <w:bookmarkStart w:name="z733" w:id="50"/>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50"/>
    <w:bookmarkStart w:name="z734" w:id="51"/>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End w:id="51"/>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52"/>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52"/>
    <w:bookmarkStart w:name="z736" w:id="53"/>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3"/>
    <w:bookmarkStart w:name="z25" w:id="54"/>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55"/>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55"/>
    <w:bookmarkStart w:name="z29" w:id="56"/>
    <w:p>
      <w:pPr>
        <w:spacing w:after="0"/>
        <w:ind w:left="0"/>
        <w:jc w:val="both"/>
      </w:pPr>
      <w:r>
        <w:rPr>
          <w:rFonts w:ascii="Times New Roman"/>
          <w:b w:val="false"/>
          <w:i w:val="false"/>
          <w:color w:val="000000"/>
          <w:sz w:val="28"/>
        </w:rPr>
        <w:t>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bookmarkEnd w:id="56"/>
    <w:bookmarkStart w:name="z411" w:id="57"/>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57"/>
    <w:bookmarkStart w:name="z30" w:id="58"/>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58"/>
    <w:bookmarkStart w:name="z31" w:id="59"/>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59"/>
    <w:bookmarkStart w:name="z412" w:id="60"/>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60"/>
    <w:bookmarkStart w:name="z626" w:id="61"/>
    <w:p>
      <w:pPr>
        <w:spacing w:after="0"/>
        <w:ind w:left="0"/>
        <w:jc w:val="both"/>
      </w:pPr>
      <w:r>
        <w:rPr>
          <w:rFonts w:ascii="Times New Roman"/>
          <w:b w:val="false"/>
          <w:i w:val="false"/>
          <w:color w:val="000000"/>
          <w:sz w:val="28"/>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нуждающихся в специальных социальных услугах вследствие жестокого обращения, приведшего к социальной дезадаптации и социальной депривации;</w:t>
      </w:r>
    </w:p>
    <w:bookmarkEnd w:id="61"/>
    <w:bookmarkStart w:name="z32" w:id="62"/>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62"/>
    <w:bookmarkStart w:name="z413" w:id="63"/>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3"/>
    <w:bookmarkStart w:name="z837" w:id="64"/>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65"/>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66"/>
    <w:p>
      <w:pPr>
        <w:spacing w:after="0"/>
        <w:ind w:left="0"/>
        <w:jc w:val="both"/>
      </w:pPr>
      <w:r>
        <w:rPr>
          <w:rFonts w:ascii="Times New Roman"/>
          <w:b w:val="false"/>
          <w:i w:val="false"/>
          <w:color w:val="000000"/>
          <w:sz w:val="28"/>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bookmarkEnd w:id="66"/>
    <w:bookmarkStart w:name="z37" w:id="67"/>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67"/>
    <w:bookmarkStart w:name="z38" w:id="68"/>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68"/>
    <w:bookmarkStart w:name="z414" w:id="69"/>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69"/>
    <w:bookmarkStart w:name="z39" w:id="70"/>
    <w:p>
      <w:pPr>
        <w:spacing w:after="0"/>
        <w:ind w:left="0"/>
        <w:jc w:val="both"/>
      </w:pPr>
      <w:r>
        <w:rPr>
          <w:rFonts w:ascii="Times New Roman"/>
          <w:b w:val="false"/>
          <w:i w:val="false"/>
          <w:color w:val="000000"/>
          <w:sz w:val="28"/>
        </w:rPr>
        <w:t>
      36) кредитная технология обучения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bookmarkEnd w:id="70"/>
    <w:bookmarkStart w:name="z629" w:id="71"/>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71"/>
    <w:bookmarkStart w:name="z40" w:id="72"/>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72"/>
    <w:bookmarkStart w:name="z415" w:id="73"/>
    <w:p>
      <w:pPr>
        <w:spacing w:after="0"/>
        <w:ind w:left="0"/>
        <w:jc w:val="both"/>
      </w:pPr>
      <w:r>
        <w:rPr>
          <w:rFonts w:ascii="Times New Roman"/>
          <w:b w:val="false"/>
          <w:i w:val="false"/>
          <w:color w:val="000000"/>
          <w:sz w:val="28"/>
        </w:rPr>
        <w:t>
      37-1) образовательный грант Президента Республики Казахстан "Өркен" (далее – грант "Өркен") – грант, учреждаемый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73"/>
    <w:bookmarkStart w:name="z416" w:id="74"/>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74"/>
    <w:bookmarkStart w:name="z41" w:id="75"/>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75"/>
    <w:bookmarkStart w:name="z417" w:id="76"/>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76"/>
    <w:bookmarkStart w:name="z630" w:id="77"/>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77"/>
    <w:bookmarkStart w:name="z631" w:id="78"/>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78"/>
    <w:bookmarkStart w:name="z42" w:id="79"/>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79"/>
    <w:bookmarkStart w:name="z43" w:id="80"/>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80"/>
    <w:bookmarkStart w:name="z44" w:id="81"/>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81"/>
    <w:bookmarkStart w:name="z418" w:id="82"/>
    <w:p>
      <w:pPr>
        <w:spacing w:after="0"/>
        <w:ind w:left="0"/>
        <w:jc w:val="both"/>
      </w:pPr>
      <w:r>
        <w:rPr>
          <w:rFonts w:ascii="Times New Roman"/>
          <w:b w:val="false"/>
          <w:i w:val="false"/>
          <w:color w:val="000000"/>
          <w:sz w:val="28"/>
        </w:rPr>
        <w:t>
      41-1) магистрант – лицо, обучающееся в магистратуре;</w:t>
      </w:r>
    </w:p>
    <w:bookmarkEnd w:id="82"/>
    <w:bookmarkStart w:name="z419" w:id="83"/>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83"/>
    <w:bookmarkStart w:name="z632" w:id="84"/>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84"/>
    <w:bookmarkStart w:name="z45" w:id="85"/>
    <w:p>
      <w:pPr>
        <w:spacing w:after="0"/>
        <w:ind w:left="0"/>
        <w:jc w:val="both"/>
      </w:pPr>
      <w:r>
        <w:rPr>
          <w:rFonts w:ascii="Times New Roman"/>
          <w:b w:val="false"/>
          <w:i w:val="false"/>
          <w:color w:val="000000"/>
          <w:sz w:val="28"/>
        </w:rPr>
        <w:t>
      42) специализированная аккредитация - оценка качества отдельных образовательных программ, реализуемых организацией образования;</w:t>
      </w:r>
    </w:p>
    <w:bookmarkEnd w:id="85"/>
    <w:bookmarkStart w:name="z727" w:id="86"/>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87"/>
    <w:p>
      <w:pPr>
        <w:spacing w:after="0"/>
        <w:ind w:left="0"/>
        <w:jc w:val="both"/>
      </w:pPr>
      <w:r>
        <w:rPr>
          <w:rFonts w:ascii="Times New Roman"/>
          <w:b w:val="false"/>
          <w:i w:val="false"/>
          <w:color w:val="000000"/>
          <w:sz w:val="28"/>
        </w:rPr>
        <w:t>
      44) государственная именная стипендия – стипендия, учреждаемая уполномоченным органом в области науки и высшего образования;</w:t>
      </w:r>
    </w:p>
    <w:bookmarkEnd w:id="87"/>
    <w:bookmarkStart w:name="z984" w:id="88"/>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88"/>
    <w:bookmarkStart w:name="z978" w:id="89"/>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89"/>
    <w:bookmarkStart w:name="z48" w:id="90"/>
    <w:p>
      <w:pPr>
        <w:spacing w:after="0"/>
        <w:ind w:left="0"/>
        <w:jc w:val="both"/>
      </w:pPr>
      <w:r>
        <w:rPr>
          <w:rFonts w:ascii="Times New Roman"/>
          <w:b w:val="false"/>
          <w:i w:val="false"/>
          <w:color w:val="000000"/>
          <w:sz w:val="28"/>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90"/>
    <w:bookmarkStart w:name="z420" w:id="91"/>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91"/>
    <w:bookmarkStart w:name="z11" w:id="92"/>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92"/>
    <w:bookmarkStart w:name="z1092" w:id="93"/>
    <w:p>
      <w:pPr>
        <w:spacing w:after="0"/>
        <w:ind w:left="0"/>
        <w:jc w:val="both"/>
      </w:pPr>
      <w:r>
        <w:rPr>
          <w:rFonts w:ascii="Times New Roman"/>
          <w:b w:val="false"/>
          <w:i w:val="false"/>
          <w:color w:val="000000"/>
          <w:sz w:val="28"/>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bookmarkEnd w:id="93"/>
    <w:bookmarkStart w:name="z838" w:id="94"/>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94"/>
    <w:bookmarkStart w:name="z839" w:id="95"/>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95"/>
    <w:bookmarkStart w:name="z51" w:id="96"/>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96"/>
    <w:bookmarkStart w:name="z633" w:id="97"/>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97"/>
    <w:bookmarkStart w:name="z634" w:id="98"/>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98"/>
    <w:bookmarkStart w:name="z737" w:id="99"/>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99"/>
    <w:bookmarkStart w:name="z1113" w:id="100"/>
    <w:p>
      <w:pPr>
        <w:spacing w:after="0"/>
        <w:ind w:left="0"/>
        <w:jc w:val="both"/>
      </w:pPr>
      <w:r>
        <w:rPr>
          <w:rFonts w:ascii="Times New Roman"/>
          <w:b w:val="false"/>
          <w:i w:val="false"/>
          <w:color w:val="000000"/>
          <w:sz w:val="28"/>
        </w:rPr>
        <w:t>
      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bookmarkEnd w:id="100"/>
    <w:bookmarkStart w:name="z52" w:id="101"/>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101"/>
    <w:bookmarkStart w:name="z421" w:id="102"/>
    <w:p>
      <w:pPr>
        <w:spacing w:after="0"/>
        <w:ind w:left="0"/>
        <w:jc w:val="both"/>
      </w:pPr>
      <w:r>
        <w:rPr>
          <w:rFonts w:ascii="Times New Roman"/>
          <w:b w:val="false"/>
          <w:i w:val="false"/>
          <w:color w:val="000000"/>
          <w:sz w:val="28"/>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bookmarkEnd w:id="102"/>
    <w:bookmarkStart w:name="z635" w:id="103"/>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04"/>
    <w:p>
      <w:pPr>
        <w:spacing w:after="0"/>
        <w:ind w:left="0"/>
        <w:jc w:val="both"/>
      </w:pPr>
      <w:r>
        <w:rPr>
          <w:rFonts w:ascii="Times New Roman"/>
          <w:b w:val="false"/>
          <w:i w:val="false"/>
          <w:color w:val="000000"/>
          <w:sz w:val="28"/>
        </w:rPr>
        <w:t>
      49-5) центры поддержки детей, нуждающихся в специальных социальных услугах,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нуждаемости в специальных социальных услугах;</w:t>
      </w:r>
    </w:p>
    <w:bookmarkEnd w:id="104"/>
    <w:bookmarkStart w:name="z903" w:id="105"/>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24" w:id="106"/>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06"/>
    <w:bookmarkStart w:name="z925" w:id="107"/>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07"/>
    <w:bookmarkStart w:name="z942" w:id="108"/>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bookmarkEnd w:id="108"/>
    <w:bookmarkStart w:name="z1093" w:id="109"/>
    <w:p>
      <w:pPr>
        <w:spacing w:after="0"/>
        <w:ind w:left="0"/>
        <w:jc w:val="both"/>
      </w:pPr>
      <w:r>
        <w:rPr>
          <w:rFonts w:ascii="Times New Roman"/>
          <w:b w:val="false"/>
          <w:i w:val="false"/>
          <w:color w:val="000000"/>
          <w:sz w:val="28"/>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09"/>
    <w:bookmarkStart w:name="z54" w:id="110"/>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111"/>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11"/>
    <w:bookmarkStart w:name="z56" w:id="112"/>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12"/>
    <w:bookmarkStart w:name="z738" w:id="113"/>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13"/>
    <w:bookmarkStart w:name="z739" w:id="114"/>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14"/>
    <w:bookmarkStart w:name="z740" w:id="115"/>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15"/>
    <w:bookmarkStart w:name="z741" w:id="116"/>
    <w:p>
      <w:pPr>
        <w:spacing w:after="0"/>
        <w:ind w:left="0"/>
        <w:jc w:val="both"/>
      </w:pPr>
      <w:r>
        <w:rPr>
          <w:rFonts w:ascii="Times New Roman"/>
          <w:b w:val="false"/>
          <w:i w:val="false"/>
          <w:color w:val="000000"/>
          <w:sz w:val="28"/>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bookmarkEnd w:id="116"/>
    <w:bookmarkStart w:name="z742" w:id="117"/>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17"/>
    <w:bookmarkStart w:name="z842" w:id="118"/>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18"/>
    <w:bookmarkStart w:name="z843" w:id="119"/>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19"/>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20"/>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20"/>
    <w:bookmarkStart w:name="z845" w:id="121"/>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21"/>
    <w:bookmarkStart w:name="z57" w:id="122"/>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22"/>
    <w:bookmarkStart w:name="z58" w:id="123"/>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23"/>
    <w:bookmarkStart w:name="z59" w:id="124"/>
    <w:p>
      <w:pPr>
        <w:spacing w:after="0"/>
        <w:ind w:left="0"/>
        <w:jc w:val="both"/>
      </w:pPr>
      <w:r>
        <w:rPr>
          <w:rFonts w:ascii="Times New Roman"/>
          <w:b w:val="false"/>
          <w:i w:val="false"/>
          <w:color w:val="000000"/>
          <w:sz w:val="28"/>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bookmarkEnd w:id="124"/>
    <w:bookmarkStart w:name="z746" w:id="125"/>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25"/>
    <w:bookmarkStart w:name="z747" w:id="126"/>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26"/>
    <w:bookmarkStart w:name="z943" w:id="127"/>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27"/>
    <w:bookmarkStart w:name="z60" w:id="128"/>
    <w:p>
      <w:pPr>
        <w:spacing w:after="0"/>
        <w:ind w:left="0"/>
        <w:jc w:val="both"/>
      </w:pPr>
      <w:r>
        <w:rPr>
          <w:rFonts w:ascii="Times New Roman"/>
          <w:b w:val="false"/>
          <w:i w:val="false"/>
          <w:color w:val="000000"/>
          <w:sz w:val="28"/>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28"/>
    <w:bookmarkStart w:name="z605" w:id="129"/>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End w:id="129"/>
    <w:bookmarkStart w:name="z61" w:id="130"/>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30"/>
    <w:bookmarkStart w:name="z62" w:id="131"/>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31"/>
    <w:bookmarkStart w:name="z63" w:id="132"/>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32"/>
    <w:bookmarkStart w:name="z64" w:id="133"/>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образования</w:t>
      </w:r>
    </w:p>
    <w:bookmarkStart w:name="z66" w:id="134"/>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34"/>
    <w:bookmarkStart w:name="z67" w:id="13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35"/>
    <w:bookmarkStart w:name="z748" w:id="136"/>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36"/>
    <w:bookmarkStart w:name="z749" w:id="137"/>
    <w:p>
      <w:pPr>
        <w:spacing w:after="0"/>
        <w:ind w:left="0"/>
        <w:jc w:val="both"/>
      </w:pPr>
      <w:r>
        <w:rPr>
          <w:rFonts w:ascii="Times New Roman"/>
          <w:b w:val="false"/>
          <w:i w:val="false"/>
          <w:color w:val="000000"/>
          <w:sz w:val="28"/>
        </w:rPr>
        <w:t>
      1) услуг аккредитационного органа;</w:t>
      </w:r>
    </w:p>
    <w:bookmarkEnd w:id="137"/>
    <w:bookmarkStart w:name="z750" w:id="138"/>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38"/>
    <w:bookmarkStart w:name="z1111" w:id="139"/>
    <w:p>
      <w:pPr>
        <w:spacing w:after="0"/>
        <w:ind w:left="0"/>
        <w:jc w:val="both"/>
      </w:pPr>
      <w:r>
        <w:rPr>
          <w:rFonts w:ascii="Times New Roman"/>
          <w:b w:val="false"/>
          <w:i w:val="false"/>
          <w:color w:val="000000"/>
          <w:sz w:val="28"/>
        </w:rPr>
        <w:t>
      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порядке, определенном уполномоченным органом в области образования.</w:t>
      </w:r>
    </w:p>
    <w:bookmarkEnd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4)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4" w:id="140"/>
    <w:p>
      <w:pPr>
        <w:spacing w:after="0"/>
        <w:ind w:left="0"/>
        <w:jc w:val="both"/>
      </w:pPr>
      <w:r>
        <w:rPr>
          <w:rFonts w:ascii="Times New Roman"/>
          <w:b w:val="false"/>
          <w:i w:val="false"/>
          <w:color w:val="000000"/>
          <w:sz w:val="28"/>
        </w:rPr>
        <w:t>
      4) работ, товаров, услуг, приобретение которых осуществляется в порядке, определенном пилотным национальным проектом в области образования, утвержденным Правительством Республики Казахстан.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государственной политики в области образования</w:t>
      </w:r>
    </w:p>
    <w:bookmarkStart w:name="z69" w:id="141"/>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41"/>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42"/>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1" w:id="143"/>
    <w:p>
      <w:pPr>
        <w:spacing w:after="0"/>
        <w:ind w:left="0"/>
        <w:jc w:val="left"/>
      </w:pPr>
      <w:r>
        <w:rPr>
          <w:rFonts w:ascii="Times New Roman"/>
          <w:b/>
          <w:i w:val="false"/>
          <w:color w:val="000000"/>
        </w:rPr>
        <w:t xml:space="preserve"> Глава 2. УПРАВЛЕНИЕ СИСТЕМОЙ ОБРАЗОВАНИЯ</w:t>
      </w:r>
    </w:p>
    <w:bookmarkEnd w:id="143"/>
    <w:p>
      <w:pPr>
        <w:spacing w:after="0"/>
        <w:ind w:left="0"/>
        <w:jc w:val="both"/>
      </w:pPr>
      <w:r>
        <w:rPr>
          <w:rFonts w:ascii="Times New Roman"/>
          <w:b/>
          <w:i w:val="false"/>
          <w:color w:val="000000"/>
          <w:sz w:val="28"/>
        </w:rPr>
        <w:t>Статья 4. Компетенция Правительства Республики Казахстан в области образования</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144"/>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44"/>
    <w:bookmarkStart w:name="z584" w:id="145"/>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146"/>
    <w:p>
      <w:pPr>
        <w:spacing w:after="0"/>
        <w:ind w:left="0"/>
        <w:jc w:val="both"/>
      </w:pPr>
      <w:r>
        <w:rPr>
          <w:rFonts w:ascii="Times New Roman"/>
          <w:b w:val="false"/>
          <w:i w:val="false"/>
          <w:color w:val="000000"/>
          <w:sz w:val="28"/>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1" w:id="147"/>
    <w:p>
      <w:pPr>
        <w:spacing w:after="0"/>
        <w:ind w:left="0"/>
        <w:jc w:val="both"/>
      </w:pPr>
      <w:r>
        <w:rPr>
          <w:rFonts w:ascii="Times New Roman"/>
          <w:b w:val="false"/>
          <w:i w:val="false"/>
          <w:color w:val="000000"/>
          <w:sz w:val="28"/>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9" w:id="148"/>
    <w:p>
      <w:pPr>
        <w:spacing w:after="0"/>
        <w:ind w:left="0"/>
        <w:jc w:val="both"/>
      </w:pPr>
      <w:r>
        <w:rPr>
          <w:rFonts w:ascii="Times New Roman"/>
          <w:b w:val="false"/>
          <w:i w:val="false"/>
          <w:color w:val="000000"/>
          <w:sz w:val="28"/>
        </w:rPr>
        <w:t xml:space="preserve">
      25-1) определяет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- 29)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уполномоченного органа в области образования</w:t>
      </w:r>
    </w:p>
    <w:bookmarkStart w:name="z1166" w:id="149"/>
    <w:p>
      <w:pPr>
        <w:spacing w:after="0"/>
        <w:ind w:left="0"/>
        <w:jc w:val="both"/>
      </w:pPr>
      <w:r>
        <w:rPr>
          <w:rFonts w:ascii="Times New Roman"/>
          <w:b w:val="false"/>
          <w:i w:val="false"/>
          <w:color w:val="000000"/>
          <w:sz w:val="28"/>
        </w:rPr>
        <w:t>
      Уполномоченный орган в области образования выполняет следующие полномочия:</w:t>
      </w:r>
    </w:p>
    <w:bookmarkEnd w:id="149"/>
    <w:bookmarkStart w:name="z1167" w:id="150"/>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150"/>
    <w:bookmarkStart w:name="z1168" w:id="151"/>
    <w:p>
      <w:pPr>
        <w:spacing w:after="0"/>
        <w:ind w:left="0"/>
        <w:jc w:val="both"/>
      </w:pPr>
      <w:r>
        <w:rPr>
          <w:rFonts w:ascii="Times New Roman"/>
          <w:b w:val="false"/>
          <w:i w:val="false"/>
          <w:color w:val="000000"/>
          <w:sz w:val="28"/>
        </w:rPr>
        <w:t>
      2) осуществляет координацию и методическое руководство местных исполнительных органов в области образования;</w:t>
      </w:r>
    </w:p>
    <w:bookmarkEnd w:id="151"/>
    <w:bookmarkStart w:name="z1169" w:id="152"/>
    <w:p>
      <w:pPr>
        <w:spacing w:after="0"/>
        <w:ind w:left="0"/>
        <w:jc w:val="both"/>
      </w:pPr>
      <w:r>
        <w:rPr>
          <w:rFonts w:ascii="Times New Roman"/>
          <w:b w:val="false"/>
          <w:i w:val="false"/>
          <w:color w:val="000000"/>
          <w:sz w:val="28"/>
        </w:rPr>
        <w:t>
      3) формирует и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дошкольного, среднего, технического и профессионального, послесреднего образования, дополнительного образования;</w:t>
      </w:r>
    </w:p>
    <w:bookmarkEnd w:id="152"/>
    <w:bookmarkStart w:name="z1170" w:id="153"/>
    <w:p>
      <w:pPr>
        <w:spacing w:after="0"/>
        <w:ind w:left="0"/>
        <w:jc w:val="both"/>
      </w:pPr>
      <w:r>
        <w:rPr>
          <w:rFonts w:ascii="Times New Roman"/>
          <w:b w:val="false"/>
          <w:i w:val="false"/>
          <w:color w:val="000000"/>
          <w:sz w:val="28"/>
        </w:rPr>
        <w:t>
      4) утверждает правила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53"/>
    <w:bookmarkStart w:name="z1171" w:id="154"/>
    <w:p>
      <w:pPr>
        <w:spacing w:after="0"/>
        <w:ind w:left="0"/>
        <w:jc w:val="both"/>
      </w:pPr>
      <w:r>
        <w:rPr>
          <w:rFonts w:ascii="Times New Roman"/>
          <w:b w:val="false"/>
          <w:i w:val="false"/>
          <w:color w:val="000000"/>
          <w:sz w:val="28"/>
        </w:rPr>
        <w:t>
      5) утверждает правила формирования перечня недобросовестных поставщиков (потенциальных поставщиков) услуг и (или) товаров по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54"/>
    <w:bookmarkStart w:name="z1172" w:id="155"/>
    <w:p>
      <w:pPr>
        <w:spacing w:after="0"/>
        <w:ind w:left="0"/>
        <w:jc w:val="both"/>
      </w:pPr>
      <w:r>
        <w:rPr>
          <w:rFonts w:ascii="Times New Roman"/>
          <w:b w:val="false"/>
          <w:i w:val="false"/>
          <w:color w:val="000000"/>
          <w:sz w:val="28"/>
        </w:rPr>
        <w:t>
      6) обеспечивает объективной информацией общество и государство о состоянии системы дошкольного, среднего, технического и профессионального, послесреднего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послесреднего образования, дополнительного образования;</w:t>
      </w:r>
    </w:p>
    <w:bookmarkEnd w:id="155"/>
    <w:bookmarkStart w:name="z1173" w:id="156"/>
    <w:p>
      <w:pPr>
        <w:spacing w:after="0"/>
        <w:ind w:left="0"/>
        <w:jc w:val="both"/>
      </w:pPr>
      <w:r>
        <w:rPr>
          <w:rFonts w:ascii="Times New Roman"/>
          <w:b w:val="false"/>
          <w:i w:val="false"/>
          <w:color w:val="000000"/>
          <w:sz w:val="28"/>
        </w:rPr>
        <w:t>
      7)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bookmarkEnd w:id="156"/>
    <w:bookmarkStart w:name="z1174" w:id="157"/>
    <w:p>
      <w:pPr>
        <w:spacing w:after="0"/>
        <w:ind w:left="0"/>
        <w:jc w:val="both"/>
      </w:pPr>
      <w:r>
        <w:rPr>
          <w:rFonts w:ascii="Times New Roman"/>
          <w:b w:val="false"/>
          <w:i w:val="false"/>
          <w:color w:val="000000"/>
          <w:sz w:val="28"/>
        </w:rPr>
        <w:t>
      8)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дошкольного, среднего, технического и профессионального, послесреднего образования, дополнительного образования;</w:t>
      </w:r>
    </w:p>
    <w:bookmarkEnd w:id="157"/>
    <w:bookmarkStart w:name="z1175" w:id="158"/>
    <w:p>
      <w:pPr>
        <w:spacing w:after="0"/>
        <w:ind w:left="0"/>
        <w:jc w:val="both"/>
      </w:pPr>
      <w:r>
        <w:rPr>
          <w:rFonts w:ascii="Times New Roman"/>
          <w:b w:val="false"/>
          <w:i w:val="false"/>
          <w:color w:val="000000"/>
          <w:sz w:val="28"/>
        </w:rPr>
        <w:t>
      9) утверждает правила проведения мониторинга по итогам приема в организации среднего, технического и профессионального, послесреднего образования;</w:t>
      </w:r>
    </w:p>
    <w:bookmarkEnd w:id="158"/>
    <w:bookmarkStart w:name="z1176" w:id="159"/>
    <w:p>
      <w:pPr>
        <w:spacing w:after="0"/>
        <w:ind w:left="0"/>
        <w:jc w:val="both"/>
      </w:pPr>
      <w:r>
        <w:rPr>
          <w:rFonts w:ascii="Times New Roman"/>
          <w:b w:val="false"/>
          <w:i w:val="false"/>
          <w:color w:val="000000"/>
          <w:sz w:val="28"/>
        </w:rPr>
        <w:t>
      10)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bookmarkEnd w:id="159"/>
    <w:bookmarkStart w:name="z1177" w:id="160"/>
    <w:p>
      <w:pPr>
        <w:spacing w:after="0"/>
        <w:ind w:left="0"/>
        <w:jc w:val="both"/>
      </w:pPr>
      <w:r>
        <w:rPr>
          <w:rFonts w:ascii="Times New Roman"/>
          <w:b w:val="false"/>
          <w:i w:val="false"/>
          <w:color w:val="000000"/>
          <w:sz w:val="28"/>
        </w:rPr>
        <w:t>
      11)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bookmarkEnd w:id="160"/>
    <w:bookmarkStart w:name="z1178" w:id="161"/>
    <w:p>
      <w:pPr>
        <w:spacing w:after="0"/>
        <w:ind w:left="0"/>
        <w:jc w:val="both"/>
      </w:pPr>
      <w:r>
        <w:rPr>
          <w:rFonts w:ascii="Times New Roman"/>
          <w:b w:val="false"/>
          <w:i w:val="false"/>
          <w:color w:val="000000"/>
          <w:sz w:val="28"/>
        </w:rPr>
        <w:t>
      12) утверждает типовые учебные программы цикла или модуля общеобразовательных дисциплин для организаций технического и профессионального образования;</w:t>
      </w:r>
    </w:p>
    <w:bookmarkEnd w:id="161"/>
    <w:bookmarkStart w:name="z1179" w:id="162"/>
    <w:p>
      <w:pPr>
        <w:spacing w:after="0"/>
        <w:ind w:left="0"/>
        <w:jc w:val="both"/>
      </w:pPr>
      <w:r>
        <w:rPr>
          <w:rFonts w:ascii="Times New Roman"/>
          <w:b w:val="false"/>
          <w:i w:val="false"/>
          <w:color w:val="000000"/>
          <w:sz w:val="28"/>
        </w:rPr>
        <w:t>
      13) утверждает правила ведения реестров образовательных программ, реализуемых организациями технического и профессионального, послесреднего образования, а также основания включения в реестры образовательных программ и исключения из них;</w:t>
      </w:r>
    </w:p>
    <w:bookmarkEnd w:id="162"/>
    <w:bookmarkStart w:name="z1180" w:id="163"/>
    <w:p>
      <w:pPr>
        <w:spacing w:after="0"/>
        <w:ind w:left="0"/>
        <w:jc w:val="both"/>
      </w:pPr>
      <w:r>
        <w:rPr>
          <w:rFonts w:ascii="Times New Roman"/>
          <w:b w:val="false"/>
          <w:i w:val="false"/>
          <w:color w:val="000000"/>
          <w:sz w:val="28"/>
        </w:rPr>
        <w:t>
      14)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bookmarkEnd w:id="163"/>
    <w:bookmarkStart w:name="z1181" w:id="164"/>
    <w:p>
      <w:pPr>
        <w:spacing w:after="0"/>
        <w:ind w:left="0"/>
        <w:jc w:val="both"/>
      </w:pPr>
      <w:r>
        <w:rPr>
          <w:rFonts w:ascii="Times New Roman"/>
          <w:b w:val="false"/>
          <w:i w:val="false"/>
          <w:color w:val="000000"/>
          <w:sz w:val="28"/>
        </w:rPr>
        <w:t>
      15) утверждает виды документов о среднем, техническом и профессиональном, послесреднем образовании, формы документов о среднем, техническом и профессиональном, послесреднем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164"/>
    <w:bookmarkStart w:name="z1182" w:id="165"/>
    <w:p>
      <w:pPr>
        <w:spacing w:after="0"/>
        <w:ind w:left="0"/>
        <w:jc w:val="both"/>
      </w:pPr>
      <w:r>
        <w:rPr>
          <w:rFonts w:ascii="Times New Roman"/>
          <w:b w:val="false"/>
          <w:i w:val="false"/>
          <w:color w:val="000000"/>
          <w:sz w:val="28"/>
        </w:rPr>
        <w:t>
      16)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End w:id="165"/>
    <w:bookmarkStart w:name="z1183" w:id="166"/>
    <w:p>
      <w:pPr>
        <w:spacing w:after="0"/>
        <w:ind w:left="0"/>
        <w:jc w:val="both"/>
      </w:pPr>
      <w:r>
        <w:rPr>
          <w:rFonts w:ascii="Times New Roman"/>
          <w:b w:val="false"/>
          <w:i w:val="false"/>
          <w:color w:val="000000"/>
          <w:sz w:val="28"/>
        </w:rPr>
        <w:t>
      17)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166"/>
    <w:bookmarkStart w:name="z1184" w:id="167"/>
    <w:p>
      <w:pPr>
        <w:spacing w:after="0"/>
        <w:ind w:left="0"/>
        <w:jc w:val="both"/>
      </w:pPr>
      <w:r>
        <w:rPr>
          <w:rFonts w:ascii="Times New Roman"/>
          <w:b w:val="false"/>
          <w:i w:val="false"/>
          <w:color w:val="000000"/>
          <w:sz w:val="28"/>
        </w:rPr>
        <w:t>
      18)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167"/>
    <w:bookmarkStart w:name="z1185" w:id="168"/>
    <w:p>
      <w:pPr>
        <w:spacing w:after="0"/>
        <w:ind w:left="0"/>
        <w:jc w:val="both"/>
      </w:pPr>
      <w:r>
        <w:rPr>
          <w:rFonts w:ascii="Times New Roman"/>
          <w:b w:val="false"/>
          <w:i w:val="false"/>
          <w:color w:val="000000"/>
          <w:sz w:val="28"/>
        </w:rPr>
        <w:t>
      19) выдает юридическим лицам лицензию и (или) приложение к лицензии на занятие образовательной деятельностью на предоставление:</w:t>
      </w:r>
    </w:p>
    <w:bookmarkEnd w:id="168"/>
    <w:bookmarkStart w:name="z1186" w:id="169"/>
    <w:p>
      <w:pPr>
        <w:spacing w:after="0"/>
        <w:ind w:left="0"/>
        <w:jc w:val="both"/>
      </w:pPr>
      <w:r>
        <w:rPr>
          <w:rFonts w:ascii="Times New Roman"/>
          <w:b w:val="false"/>
          <w:i w:val="false"/>
          <w:color w:val="000000"/>
          <w:sz w:val="28"/>
        </w:rPr>
        <w:t>
      технического и профессионального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69"/>
    <w:bookmarkStart w:name="z1187" w:id="170"/>
    <w:p>
      <w:pPr>
        <w:spacing w:after="0"/>
        <w:ind w:left="0"/>
        <w:jc w:val="both"/>
      </w:pPr>
      <w:r>
        <w:rPr>
          <w:rFonts w:ascii="Times New Roman"/>
          <w:b w:val="false"/>
          <w:i w:val="false"/>
          <w:color w:val="000000"/>
          <w:sz w:val="28"/>
        </w:rPr>
        <w:t>
      послесреднего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70"/>
    <w:bookmarkStart w:name="z1188" w:id="171"/>
    <w:p>
      <w:pPr>
        <w:spacing w:after="0"/>
        <w:ind w:left="0"/>
        <w:jc w:val="both"/>
      </w:pPr>
      <w:r>
        <w:rPr>
          <w:rFonts w:ascii="Times New Roman"/>
          <w:b w:val="false"/>
          <w:i w:val="false"/>
          <w:color w:val="000000"/>
          <w:sz w:val="28"/>
        </w:rPr>
        <w:t>
      духовного образования;</w:t>
      </w:r>
    </w:p>
    <w:bookmarkEnd w:id="171"/>
    <w:bookmarkStart w:name="z1189" w:id="172"/>
    <w:p>
      <w:pPr>
        <w:spacing w:after="0"/>
        <w:ind w:left="0"/>
        <w:jc w:val="both"/>
      </w:pPr>
      <w:r>
        <w:rPr>
          <w:rFonts w:ascii="Times New Roman"/>
          <w:b w:val="false"/>
          <w:i w:val="false"/>
          <w:color w:val="000000"/>
          <w:sz w:val="28"/>
        </w:rPr>
        <w:t>
      20) устанавливает порядок осуществления образовательного мониторинга;</w:t>
      </w:r>
    </w:p>
    <w:bookmarkEnd w:id="172"/>
    <w:bookmarkStart w:name="z1190" w:id="173"/>
    <w:p>
      <w:pPr>
        <w:spacing w:after="0"/>
        <w:ind w:left="0"/>
        <w:jc w:val="both"/>
      </w:pPr>
      <w:r>
        <w:rPr>
          <w:rFonts w:ascii="Times New Roman"/>
          <w:b w:val="false"/>
          <w:i w:val="false"/>
          <w:color w:val="000000"/>
          <w:sz w:val="28"/>
        </w:rPr>
        <w:t>
      21) осуществляет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w:t>
      </w:r>
    </w:p>
    <w:bookmarkEnd w:id="173"/>
    <w:bookmarkStart w:name="z1191" w:id="174"/>
    <w:p>
      <w:pPr>
        <w:spacing w:after="0"/>
        <w:ind w:left="0"/>
        <w:jc w:val="both"/>
      </w:pPr>
      <w:r>
        <w:rPr>
          <w:rFonts w:ascii="Times New Roman"/>
          <w:b w:val="false"/>
          <w:i w:val="false"/>
          <w:color w:val="000000"/>
          <w:sz w:val="28"/>
        </w:rPr>
        <w:t>
      22) утверждает положение о знаке "Алтын белгі";</w:t>
      </w:r>
    </w:p>
    <w:bookmarkEnd w:id="174"/>
    <w:bookmarkStart w:name="z1192" w:id="175"/>
    <w:p>
      <w:pPr>
        <w:spacing w:after="0"/>
        <w:ind w:left="0"/>
        <w:jc w:val="both"/>
      </w:pPr>
      <w:r>
        <w:rPr>
          <w:rFonts w:ascii="Times New Roman"/>
          <w:b w:val="false"/>
          <w:i w:val="false"/>
          <w:color w:val="000000"/>
          <w:sz w:val="28"/>
        </w:rPr>
        <w:t>
      23) ведет государственный электронный реестр разрешений и уведомлений по дошкольному воспитанию и обучению и дополнительному образованию для детей;</w:t>
      </w:r>
    </w:p>
    <w:bookmarkEnd w:id="175"/>
    <w:bookmarkStart w:name="z1193" w:id="176"/>
    <w:p>
      <w:pPr>
        <w:spacing w:after="0"/>
        <w:ind w:left="0"/>
        <w:jc w:val="both"/>
      </w:pPr>
      <w:r>
        <w:rPr>
          <w:rFonts w:ascii="Times New Roman"/>
          <w:b w:val="false"/>
          <w:i w:val="false"/>
          <w:color w:val="000000"/>
          <w:sz w:val="28"/>
        </w:rPr>
        <w:t>
      24) утверждает правила присвоения звания "Лучший педагог";</w:t>
      </w:r>
    </w:p>
    <w:bookmarkEnd w:id="176"/>
    <w:bookmarkStart w:name="z1194" w:id="177"/>
    <w:p>
      <w:pPr>
        <w:spacing w:after="0"/>
        <w:ind w:left="0"/>
        <w:jc w:val="both"/>
      </w:pPr>
      <w:r>
        <w:rPr>
          <w:rFonts w:ascii="Times New Roman"/>
          <w:b w:val="false"/>
          <w:i w:val="false"/>
          <w:color w:val="000000"/>
          <w:sz w:val="28"/>
        </w:rPr>
        <w:t>
      25)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177"/>
    <w:bookmarkStart w:name="z1195" w:id="178"/>
    <w:p>
      <w:pPr>
        <w:spacing w:after="0"/>
        <w:ind w:left="0"/>
        <w:jc w:val="both"/>
      </w:pPr>
      <w:r>
        <w:rPr>
          <w:rFonts w:ascii="Times New Roman"/>
          <w:b w:val="false"/>
          <w:i w:val="false"/>
          <w:color w:val="000000"/>
          <w:sz w:val="28"/>
        </w:rPr>
        <w:t>
      26)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178"/>
    <w:bookmarkStart w:name="z1196" w:id="179"/>
    <w:p>
      <w:pPr>
        <w:spacing w:after="0"/>
        <w:ind w:left="0"/>
        <w:jc w:val="both"/>
      </w:pPr>
      <w:r>
        <w:rPr>
          <w:rFonts w:ascii="Times New Roman"/>
          <w:b w:val="false"/>
          <w:i w:val="false"/>
          <w:color w:val="000000"/>
          <w:sz w:val="28"/>
        </w:rPr>
        <w:t>
      27)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при Верховном Суде Республики Казахстан (далее – Академия правосудия), реализующих:</w:t>
      </w:r>
    </w:p>
    <w:bookmarkEnd w:id="179"/>
    <w:bookmarkStart w:name="z1197" w:id="180"/>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180"/>
    <w:bookmarkStart w:name="z1198" w:id="181"/>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181"/>
    <w:bookmarkStart w:name="z1199" w:id="182"/>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182"/>
    <w:bookmarkStart w:name="z1200" w:id="183"/>
    <w:p>
      <w:pPr>
        <w:spacing w:after="0"/>
        <w:ind w:left="0"/>
        <w:jc w:val="both"/>
      </w:pPr>
      <w:r>
        <w:rPr>
          <w:rFonts w:ascii="Times New Roman"/>
          <w:b w:val="false"/>
          <w:i w:val="false"/>
          <w:color w:val="000000"/>
          <w:sz w:val="28"/>
        </w:rPr>
        <w:t>
      28) утверждает правила признания аккредитационных органов, в том числе зарубежных, формирует и утверждает реестр признанных аккредитационных органов, аккредитованных организаций образования и образовательных программ, а также основания их включения в него, приостановления и исключения из него;</w:t>
      </w:r>
    </w:p>
    <w:bookmarkEnd w:id="183"/>
    <w:bookmarkStart w:name="z1201" w:id="184"/>
    <w:p>
      <w:pPr>
        <w:spacing w:after="0"/>
        <w:ind w:left="0"/>
        <w:jc w:val="both"/>
      </w:pPr>
      <w:r>
        <w:rPr>
          <w:rFonts w:ascii="Times New Roman"/>
          <w:b w:val="false"/>
          <w:i w:val="false"/>
          <w:color w:val="000000"/>
          <w:sz w:val="28"/>
        </w:rPr>
        <w:t>
      29)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образования;</w:t>
      </w:r>
    </w:p>
    <w:bookmarkEnd w:id="184"/>
    <w:bookmarkStart w:name="z1202" w:id="185"/>
    <w:p>
      <w:pPr>
        <w:spacing w:after="0"/>
        <w:ind w:left="0"/>
        <w:jc w:val="both"/>
      </w:pPr>
      <w:r>
        <w:rPr>
          <w:rFonts w:ascii="Times New Roman"/>
          <w:b w:val="false"/>
          <w:i w:val="false"/>
          <w:color w:val="000000"/>
          <w:sz w:val="28"/>
        </w:rPr>
        <w:t>
      30) утверждает типовые правила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w:t>
      </w:r>
    </w:p>
    <w:bookmarkEnd w:id="185"/>
    <w:bookmarkStart w:name="z1203" w:id="186"/>
    <w:p>
      <w:pPr>
        <w:spacing w:after="0"/>
        <w:ind w:left="0"/>
        <w:jc w:val="both"/>
      </w:pPr>
      <w:r>
        <w:rPr>
          <w:rFonts w:ascii="Times New Roman"/>
          <w:b w:val="false"/>
          <w:i w:val="false"/>
          <w:color w:val="000000"/>
          <w:sz w:val="28"/>
        </w:rPr>
        <w:t>
      31) утверждает правила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w:t>
      </w:r>
    </w:p>
    <w:bookmarkEnd w:id="186"/>
    <w:bookmarkStart w:name="z1204" w:id="187"/>
    <w:p>
      <w:pPr>
        <w:spacing w:after="0"/>
        <w:ind w:left="0"/>
        <w:jc w:val="both"/>
      </w:pPr>
      <w:r>
        <w:rPr>
          <w:rFonts w:ascii="Times New Roman"/>
          <w:b w:val="false"/>
          <w:i w:val="false"/>
          <w:color w:val="000000"/>
          <w:sz w:val="28"/>
        </w:rPr>
        <w:t>
      32) утверждает правила оценки особых образовательных потребностей;</w:t>
      </w:r>
    </w:p>
    <w:bookmarkEnd w:id="187"/>
    <w:bookmarkStart w:name="z1205" w:id="188"/>
    <w:p>
      <w:pPr>
        <w:spacing w:after="0"/>
        <w:ind w:left="0"/>
        <w:jc w:val="both"/>
      </w:pPr>
      <w:r>
        <w:rPr>
          <w:rFonts w:ascii="Times New Roman"/>
          <w:b w:val="false"/>
          <w:i w:val="false"/>
          <w:color w:val="000000"/>
          <w:sz w:val="28"/>
        </w:rPr>
        <w:t>
      33)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188"/>
    <w:bookmarkStart w:name="z1206" w:id="189"/>
    <w:p>
      <w:pPr>
        <w:spacing w:after="0"/>
        <w:ind w:left="0"/>
        <w:jc w:val="both"/>
      </w:pPr>
      <w:r>
        <w:rPr>
          <w:rFonts w:ascii="Times New Roman"/>
          <w:b w:val="false"/>
          <w:i w:val="false"/>
          <w:color w:val="000000"/>
          <w:sz w:val="28"/>
        </w:rPr>
        <w:t>
      34) утверждает положение о классном руководстве в организациях среднего образования;</w:t>
      </w:r>
    </w:p>
    <w:bookmarkEnd w:id="189"/>
    <w:bookmarkStart w:name="z1207" w:id="190"/>
    <w:p>
      <w:pPr>
        <w:spacing w:after="0"/>
        <w:ind w:left="0"/>
        <w:jc w:val="both"/>
      </w:pPr>
      <w:r>
        <w:rPr>
          <w:rFonts w:ascii="Times New Roman"/>
          <w:b w:val="false"/>
          <w:i w:val="false"/>
          <w:color w:val="000000"/>
          <w:sz w:val="28"/>
        </w:rPr>
        <w:t>
      35) по согласованию с уполномоченным органом соответствующей отрасли утверждает перечень предметов и веществ, запрещенных к вносу, ограниченных для использования в организациях дошкольного, среднего, технического и профессионального, послесреднего образования, дополнительного образования и на их территориях;</w:t>
      </w:r>
    </w:p>
    <w:bookmarkEnd w:id="190"/>
    <w:bookmarkStart w:name="z1208" w:id="191"/>
    <w:p>
      <w:pPr>
        <w:spacing w:after="0"/>
        <w:ind w:left="0"/>
        <w:jc w:val="both"/>
      </w:pPr>
      <w:r>
        <w:rPr>
          <w:rFonts w:ascii="Times New Roman"/>
          <w:b w:val="false"/>
          <w:i w:val="false"/>
          <w:color w:val="000000"/>
          <w:sz w:val="28"/>
        </w:rPr>
        <w:t>
      36)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191"/>
    <w:bookmarkStart w:name="z1209" w:id="192"/>
    <w:p>
      <w:pPr>
        <w:spacing w:after="0"/>
        <w:ind w:left="0"/>
        <w:jc w:val="both"/>
      </w:pPr>
      <w:r>
        <w:rPr>
          <w:rFonts w:ascii="Times New Roman"/>
          <w:b w:val="false"/>
          <w:i w:val="false"/>
          <w:color w:val="000000"/>
          <w:sz w:val="28"/>
        </w:rPr>
        <w:t>
      37)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192"/>
    <w:bookmarkStart w:name="z1210" w:id="193"/>
    <w:p>
      <w:pPr>
        <w:spacing w:after="0"/>
        <w:ind w:left="0"/>
        <w:jc w:val="both"/>
      </w:pPr>
      <w:r>
        <w:rPr>
          <w:rFonts w:ascii="Times New Roman"/>
          <w:b w:val="false"/>
          <w:i w:val="false"/>
          <w:color w:val="000000"/>
          <w:sz w:val="28"/>
        </w:rPr>
        <w:t>
      38) определяет сроки начала и завершения учебного года в организациях среднего, технического и профессионального, послесреднего образования, а также сроки проведения итоговой аттестации обучающихся в организациях среднего образования;</w:t>
      </w:r>
    </w:p>
    <w:bookmarkEnd w:id="193"/>
    <w:bookmarkStart w:name="z1211" w:id="194"/>
    <w:p>
      <w:pPr>
        <w:spacing w:after="0"/>
        <w:ind w:left="0"/>
        <w:jc w:val="both"/>
      </w:pPr>
      <w:r>
        <w:rPr>
          <w:rFonts w:ascii="Times New Roman"/>
          <w:b w:val="false"/>
          <w:i w:val="false"/>
          <w:color w:val="000000"/>
          <w:sz w:val="28"/>
        </w:rPr>
        <w:t>
      39) утверждает требования к обязательной школьной форме для организаций среднего образования;</w:t>
      </w:r>
    </w:p>
    <w:bookmarkEnd w:id="194"/>
    <w:bookmarkStart w:name="z1212" w:id="195"/>
    <w:p>
      <w:pPr>
        <w:spacing w:after="0"/>
        <w:ind w:left="0"/>
        <w:jc w:val="both"/>
      </w:pPr>
      <w:r>
        <w:rPr>
          <w:rFonts w:ascii="Times New Roman"/>
          <w:b w:val="false"/>
          <w:i w:val="false"/>
          <w:color w:val="000000"/>
          <w:sz w:val="28"/>
        </w:rPr>
        <w:t>
      40)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195"/>
    <w:bookmarkStart w:name="z1213" w:id="196"/>
    <w:p>
      <w:pPr>
        <w:spacing w:after="0"/>
        <w:ind w:left="0"/>
        <w:jc w:val="both"/>
      </w:pPr>
      <w:r>
        <w:rPr>
          <w:rFonts w:ascii="Times New Roman"/>
          <w:b w:val="false"/>
          <w:i w:val="false"/>
          <w:color w:val="000000"/>
          <w:sz w:val="28"/>
        </w:rPr>
        <w:t>
      41) утверждает правила организации учебного процесса в форме онлайн-обучения в организациях образования, реализующих общеобразовательные учебные программы технического и профессионального, послесреднего образования;</w:t>
      </w:r>
    </w:p>
    <w:bookmarkEnd w:id="196"/>
    <w:bookmarkStart w:name="z1214" w:id="197"/>
    <w:p>
      <w:pPr>
        <w:spacing w:after="0"/>
        <w:ind w:left="0"/>
        <w:jc w:val="both"/>
      </w:pPr>
      <w:r>
        <w:rPr>
          <w:rFonts w:ascii="Times New Roman"/>
          <w:b w:val="false"/>
          <w:i w:val="false"/>
          <w:color w:val="000000"/>
          <w:sz w:val="28"/>
        </w:rPr>
        <w:t>
      42)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197"/>
    <w:bookmarkStart w:name="z1215" w:id="198"/>
    <w:p>
      <w:pPr>
        <w:spacing w:after="0"/>
        <w:ind w:left="0"/>
        <w:jc w:val="both"/>
      </w:pPr>
      <w:r>
        <w:rPr>
          <w:rFonts w:ascii="Times New Roman"/>
          <w:b w:val="false"/>
          <w:i w:val="false"/>
          <w:color w:val="000000"/>
          <w:sz w:val="28"/>
        </w:rPr>
        <w:t>
      43)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bookmarkEnd w:id="198"/>
    <w:bookmarkStart w:name="z1216" w:id="199"/>
    <w:p>
      <w:pPr>
        <w:spacing w:after="0"/>
        <w:ind w:left="0"/>
        <w:jc w:val="both"/>
      </w:pPr>
      <w:r>
        <w:rPr>
          <w:rFonts w:ascii="Times New Roman"/>
          <w:b w:val="false"/>
          <w:i w:val="false"/>
          <w:color w:val="000000"/>
          <w:sz w:val="28"/>
        </w:rPr>
        <w:t>
      44)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199"/>
    <w:bookmarkStart w:name="z1217" w:id="200"/>
    <w:p>
      <w:pPr>
        <w:spacing w:after="0"/>
        <w:ind w:left="0"/>
        <w:jc w:val="both"/>
      </w:pPr>
      <w:r>
        <w:rPr>
          <w:rFonts w:ascii="Times New Roman"/>
          <w:b w:val="false"/>
          <w:i w:val="false"/>
          <w:color w:val="000000"/>
          <w:sz w:val="28"/>
        </w:rPr>
        <w:t>
      45)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00"/>
    <w:bookmarkStart w:name="z1218" w:id="201"/>
    <w:p>
      <w:pPr>
        <w:spacing w:after="0"/>
        <w:ind w:left="0"/>
        <w:jc w:val="both"/>
      </w:pPr>
      <w:r>
        <w:rPr>
          <w:rFonts w:ascii="Times New Roman"/>
          <w:b w:val="false"/>
          <w:i w:val="false"/>
          <w:color w:val="000000"/>
          <w:sz w:val="28"/>
        </w:rPr>
        <w:t>
      46)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01"/>
    <w:bookmarkStart w:name="z1219" w:id="202"/>
    <w:p>
      <w:pPr>
        <w:spacing w:after="0"/>
        <w:ind w:left="0"/>
        <w:jc w:val="both"/>
      </w:pPr>
      <w:r>
        <w:rPr>
          <w:rFonts w:ascii="Times New Roman"/>
          <w:b w:val="false"/>
          <w:i w:val="false"/>
          <w:color w:val="000000"/>
          <w:sz w:val="28"/>
        </w:rPr>
        <w:t>
      47)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02"/>
    <w:bookmarkStart w:name="z1220" w:id="203"/>
    <w:p>
      <w:pPr>
        <w:spacing w:after="0"/>
        <w:ind w:left="0"/>
        <w:jc w:val="both"/>
      </w:pPr>
      <w:r>
        <w:rPr>
          <w:rFonts w:ascii="Times New Roman"/>
          <w:b w:val="false"/>
          <w:i w:val="false"/>
          <w:color w:val="000000"/>
          <w:sz w:val="28"/>
        </w:rPr>
        <w:t>
      48)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03"/>
    <w:bookmarkStart w:name="z1221" w:id="204"/>
    <w:p>
      <w:pPr>
        <w:spacing w:after="0"/>
        <w:ind w:left="0"/>
        <w:jc w:val="both"/>
      </w:pPr>
      <w:r>
        <w:rPr>
          <w:rFonts w:ascii="Times New Roman"/>
          <w:b w:val="false"/>
          <w:i w:val="false"/>
          <w:color w:val="000000"/>
          <w:sz w:val="28"/>
        </w:rPr>
        <w:t>
      49) утверждает правила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w:t>
      </w:r>
    </w:p>
    <w:bookmarkEnd w:id="204"/>
    <w:bookmarkStart w:name="z1222" w:id="205"/>
    <w:p>
      <w:pPr>
        <w:spacing w:after="0"/>
        <w:ind w:left="0"/>
        <w:jc w:val="both"/>
      </w:pPr>
      <w:r>
        <w:rPr>
          <w:rFonts w:ascii="Times New Roman"/>
          <w:b w:val="false"/>
          <w:i w:val="false"/>
          <w:color w:val="000000"/>
          <w:sz w:val="28"/>
        </w:rPr>
        <w:t>
      50)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05"/>
    <w:bookmarkStart w:name="z1223" w:id="206"/>
    <w:p>
      <w:pPr>
        <w:spacing w:after="0"/>
        <w:ind w:left="0"/>
        <w:jc w:val="both"/>
      </w:pPr>
      <w:r>
        <w:rPr>
          <w:rFonts w:ascii="Times New Roman"/>
          <w:b w:val="false"/>
          <w:i w:val="false"/>
          <w:color w:val="000000"/>
          <w:sz w:val="28"/>
        </w:rPr>
        <w:t>
      51) утверждает правила выбора учебников и учебно-методических комплексов педагогами государственных организаций образования;</w:t>
      </w:r>
    </w:p>
    <w:bookmarkEnd w:id="206"/>
    <w:bookmarkStart w:name="z1224" w:id="207"/>
    <w:p>
      <w:pPr>
        <w:spacing w:after="0"/>
        <w:ind w:left="0"/>
        <w:jc w:val="both"/>
      </w:pPr>
      <w:r>
        <w:rPr>
          <w:rFonts w:ascii="Times New Roman"/>
          <w:b w:val="false"/>
          <w:i w:val="false"/>
          <w:color w:val="000000"/>
          <w:sz w:val="28"/>
        </w:rPr>
        <w:t>
      52) утверждает правила признания документов о среднем, техническом и профессиональном, послесреднем образовании, которые признаются на территории Республики Казахстан;</w:t>
      </w:r>
    </w:p>
    <w:bookmarkEnd w:id="207"/>
    <w:bookmarkStart w:name="z1225" w:id="208"/>
    <w:p>
      <w:pPr>
        <w:spacing w:after="0"/>
        <w:ind w:left="0"/>
        <w:jc w:val="both"/>
      </w:pPr>
      <w:r>
        <w:rPr>
          <w:rFonts w:ascii="Times New Roman"/>
          <w:b w:val="false"/>
          <w:i w:val="false"/>
          <w:color w:val="000000"/>
          <w:sz w:val="28"/>
        </w:rPr>
        <w:t>
      53) осуществляет процедуру апостилирования официальных документов, исходящих из организаций среднего, технического и профессионального, послесреднего образования;</w:t>
      </w:r>
    </w:p>
    <w:bookmarkEnd w:id="208"/>
    <w:bookmarkStart w:name="z1226" w:id="209"/>
    <w:p>
      <w:pPr>
        <w:spacing w:after="0"/>
        <w:ind w:left="0"/>
        <w:jc w:val="both"/>
      </w:pPr>
      <w:r>
        <w:rPr>
          <w:rFonts w:ascii="Times New Roman"/>
          <w:b w:val="false"/>
          <w:i w:val="false"/>
          <w:color w:val="000000"/>
          <w:sz w:val="28"/>
        </w:rPr>
        <w:t>
      54) утверждает критерии оценки организаций среднего, технического и профессионального, послесреднего образования;</w:t>
      </w:r>
    </w:p>
    <w:bookmarkEnd w:id="209"/>
    <w:bookmarkStart w:name="z1227" w:id="210"/>
    <w:p>
      <w:pPr>
        <w:spacing w:after="0"/>
        <w:ind w:left="0"/>
        <w:jc w:val="both"/>
      </w:pPr>
      <w:r>
        <w:rPr>
          <w:rFonts w:ascii="Times New Roman"/>
          <w:b w:val="false"/>
          <w:i w:val="false"/>
          <w:color w:val="000000"/>
          <w:sz w:val="28"/>
        </w:rPr>
        <w:t>
      55) утверждает критерии оценки знаний обучающихся среднего, технического и профессионального, послесреднего образования;</w:t>
      </w:r>
    </w:p>
    <w:bookmarkEnd w:id="210"/>
    <w:bookmarkStart w:name="z1228" w:id="211"/>
    <w:p>
      <w:pPr>
        <w:spacing w:after="0"/>
        <w:ind w:left="0"/>
        <w:jc w:val="both"/>
      </w:pPr>
      <w:r>
        <w:rPr>
          <w:rFonts w:ascii="Times New Roman"/>
          <w:b w:val="false"/>
          <w:i w:val="false"/>
          <w:color w:val="000000"/>
          <w:sz w:val="28"/>
        </w:rPr>
        <w:t>
      56)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подведомственных организаций образования, осуществляет контроль за их использованием;</w:t>
      </w:r>
    </w:p>
    <w:bookmarkEnd w:id="211"/>
    <w:bookmarkStart w:name="z1229" w:id="212"/>
    <w:p>
      <w:pPr>
        <w:spacing w:after="0"/>
        <w:ind w:left="0"/>
        <w:jc w:val="both"/>
      </w:pPr>
      <w:r>
        <w:rPr>
          <w:rFonts w:ascii="Times New Roman"/>
          <w:b w:val="false"/>
          <w:i w:val="false"/>
          <w:color w:val="000000"/>
          <w:sz w:val="28"/>
        </w:rPr>
        <w:t>
      57) утверждает формы документов строгой отчетности, используемых организациями среднего, технического и профессионального, послесреднего образования в образовательной деятельности;</w:t>
      </w:r>
    </w:p>
    <w:bookmarkEnd w:id="212"/>
    <w:bookmarkStart w:name="z1230" w:id="213"/>
    <w:p>
      <w:pPr>
        <w:spacing w:after="0"/>
        <w:ind w:left="0"/>
        <w:jc w:val="both"/>
      </w:pPr>
      <w:r>
        <w:rPr>
          <w:rFonts w:ascii="Times New Roman"/>
          <w:b w:val="false"/>
          <w:i w:val="false"/>
          <w:color w:val="000000"/>
          <w:sz w:val="28"/>
        </w:rPr>
        <w:t>
      58) утверждает перечень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p>
    <w:bookmarkEnd w:id="213"/>
    <w:bookmarkStart w:name="z1231" w:id="214"/>
    <w:p>
      <w:pPr>
        <w:spacing w:after="0"/>
        <w:ind w:left="0"/>
        <w:jc w:val="both"/>
      </w:pPr>
      <w:r>
        <w:rPr>
          <w:rFonts w:ascii="Times New Roman"/>
          <w:b w:val="false"/>
          <w:i w:val="false"/>
          <w:color w:val="000000"/>
          <w:sz w:val="28"/>
        </w:rPr>
        <w:t>
      59)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14"/>
    <w:bookmarkStart w:name="z1232" w:id="215"/>
    <w:p>
      <w:pPr>
        <w:spacing w:after="0"/>
        <w:ind w:left="0"/>
        <w:jc w:val="both"/>
      </w:pPr>
      <w:r>
        <w:rPr>
          <w:rFonts w:ascii="Times New Roman"/>
          <w:b w:val="false"/>
          <w:i w:val="false"/>
          <w:color w:val="000000"/>
          <w:sz w:val="28"/>
        </w:rPr>
        <w:t>
      60) утверждает типовой договор об образовательном накопительном вкладе;</w:t>
      </w:r>
    </w:p>
    <w:bookmarkEnd w:id="215"/>
    <w:bookmarkStart w:name="z1233" w:id="216"/>
    <w:p>
      <w:pPr>
        <w:spacing w:after="0"/>
        <w:ind w:left="0"/>
        <w:jc w:val="both"/>
      </w:pPr>
      <w:r>
        <w:rPr>
          <w:rFonts w:ascii="Times New Roman"/>
          <w:b w:val="false"/>
          <w:i w:val="false"/>
          <w:color w:val="000000"/>
          <w:sz w:val="28"/>
        </w:rPr>
        <w:t>
      61)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216"/>
    <w:bookmarkStart w:name="z1234" w:id="217"/>
    <w:p>
      <w:pPr>
        <w:spacing w:after="0"/>
        <w:ind w:left="0"/>
        <w:jc w:val="both"/>
      </w:pPr>
      <w:r>
        <w:rPr>
          <w:rFonts w:ascii="Times New Roman"/>
          <w:b w:val="false"/>
          <w:i w:val="false"/>
          <w:color w:val="000000"/>
          <w:sz w:val="28"/>
        </w:rPr>
        <w:t>
      62)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по образовательным программам начального, основного среднего, общего среднего, технического и профессионального, послесреднего образования и в форме онлайн-обучения по образовательным программам технического и профессионального, послесреднего образования;</w:t>
      </w:r>
    </w:p>
    <w:bookmarkEnd w:id="217"/>
    <w:bookmarkStart w:name="z1235" w:id="218"/>
    <w:p>
      <w:pPr>
        <w:spacing w:after="0"/>
        <w:ind w:left="0"/>
        <w:jc w:val="both"/>
      </w:pPr>
      <w:r>
        <w:rPr>
          <w:rFonts w:ascii="Times New Roman"/>
          <w:b w:val="false"/>
          <w:i w:val="false"/>
          <w:color w:val="000000"/>
          <w:sz w:val="28"/>
        </w:rPr>
        <w:t>
      63)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218"/>
    <w:bookmarkStart w:name="z1236" w:id="219"/>
    <w:p>
      <w:pPr>
        <w:spacing w:after="0"/>
        <w:ind w:left="0"/>
        <w:jc w:val="both"/>
      </w:pPr>
      <w:r>
        <w:rPr>
          <w:rFonts w:ascii="Times New Roman"/>
          <w:b w:val="false"/>
          <w:i w:val="false"/>
          <w:color w:val="000000"/>
          <w:sz w:val="28"/>
        </w:rPr>
        <w:t>
      64)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19"/>
    <w:bookmarkStart w:name="z1237" w:id="220"/>
    <w:p>
      <w:pPr>
        <w:spacing w:after="0"/>
        <w:ind w:left="0"/>
        <w:jc w:val="both"/>
      </w:pPr>
      <w:r>
        <w:rPr>
          <w:rFonts w:ascii="Times New Roman"/>
          <w:b w:val="false"/>
          <w:i w:val="false"/>
          <w:color w:val="000000"/>
          <w:sz w:val="28"/>
        </w:rPr>
        <w:t>
      65)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20"/>
    <w:bookmarkStart w:name="z1238" w:id="221"/>
    <w:p>
      <w:pPr>
        <w:spacing w:after="0"/>
        <w:ind w:left="0"/>
        <w:jc w:val="both"/>
      </w:pPr>
      <w:r>
        <w:rPr>
          <w:rFonts w:ascii="Times New Roman"/>
          <w:b w:val="false"/>
          <w:i w:val="false"/>
          <w:color w:val="000000"/>
          <w:sz w:val="28"/>
        </w:rPr>
        <w:t>
      66)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21"/>
    <w:bookmarkStart w:name="z1239" w:id="222"/>
    <w:p>
      <w:pPr>
        <w:spacing w:after="0"/>
        <w:ind w:left="0"/>
        <w:jc w:val="both"/>
      </w:pPr>
      <w:r>
        <w:rPr>
          <w:rFonts w:ascii="Times New Roman"/>
          <w:b w:val="false"/>
          <w:i w:val="false"/>
          <w:color w:val="000000"/>
          <w:sz w:val="28"/>
        </w:rPr>
        <w:t>
      67)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22"/>
    <w:bookmarkStart w:name="z1240" w:id="223"/>
    <w:p>
      <w:pPr>
        <w:spacing w:after="0"/>
        <w:ind w:left="0"/>
        <w:jc w:val="both"/>
      </w:pPr>
      <w:r>
        <w:rPr>
          <w:rFonts w:ascii="Times New Roman"/>
          <w:b w:val="false"/>
          <w:i w:val="false"/>
          <w:color w:val="000000"/>
          <w:sz w:val="28"/>
        </w:rPr>
        <w:t>
      68)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23"/>
    <w:bookmarkStart w:name="z1241" w:id="224"/>
    <w:p>
      <w:pPr>
        <w:spacing w:after="0"/>
        <w:ind w:left="0"/>
        <w:jc w:val="both"/>
      </w:pPr>
      <w:r>
        <w:rPr>
          <w:rFonts w:ascii="Times New Roman"/>
          <w:b w:val="false"/>
          <w:i w:val="false"/>
          <w:color w:val="000000"/>
          <w:sz w:val="28"/>
        </w:rPr>
        <w:t>
      69) организует проведение внешкольных мероприятий республиканского значения;</w:t>
      </w:r>
    </w:p>
    <w:bookmarkEnd w:id="224"/>
    <w:bookmarkStart w:name="z1242" w:id="225"/>
    <w:p>
      <w:pPr>
        <w:spacing w:after="0"/>
        <w:ind w:left="0"/>
        <w:jc w:val="both"/>
      </w:pPr>
      <w:r>
        <w:rPr>
          <w:rFonts w:ascii="Times New Roman"/>
          <w:b w:val="false"/>
          <w:i w:val="false"/>
          <w:color w:val="000000"/>
          <w:sz w:val="28"/>
        </w:rPr>
        <w:t>
      70)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25"/>
    <w:bookmarkStart w:name="z1243" w:id="226"/>
    <w:p>
      <w:pPr>
        <w:spacing w:after="0"/>
        <w:ind w:left="0"/>
        <w:jc w:val="both"/>
      </w:pPr>
      <w:r>
        <w:rPr>
          <w:rFonts w:ascii="Times New Roman"/>
          <w:b w:val="false"/>
          <w:i w:val="false"/>
          <w:color w:val="000000"/>
          <w:sz w:val="28"/>
        </w:rPr>
        <w:t>
      71)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bookmarkEnd w:id="226"/>
    <w:bookmarkStart w:name="z1244" w:id="227"/>
    <w:p>
      <w:pPr>
        <w:spacing w:after="0"/>
        <w:ind w:left="0"/>
        <w:jc w:val="both"/>
      </w:pPr>
      <w:r>
        <w:rPr>
          <w:rFonts w:ascii="Times New Roman"/>
          <w:b w:val="false"/>
          <w:i w:val="false"/>
          <w:color w:val="000000"/>
          <w:sz w:val="28"/>
        </w:rPr>
        <w:t>
      72)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27"/>
    <w:bookmarkStart w:name="z1245" w:id="228"/>
    <w:p>
      <w:pPr>
        <w:spacing w:after="0"/>
        <w:ind w:left="0"/>
        <w:jc w:val="both"/>
      </w:pPr>
      <w:r>
        <w:rPr>
          <w:rFonts w:ascii="Times New Roman"/>
          <w:b w:val="false"/>
          <w:i w:val="false"/>
          <w:color w:val="000000"/>
          <w:sz w:val="28"/>
        </w:rPr>
        <w:t>
      73)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bookmarkEnd w:id="228"/>
    <w:bookmarkStart w:name="z1246" w:id="229"/>
    <w:p>
      <w:pPr>
        <w:spacing w:after="0"/>
        <w:ind w:left="0"/>
        <w:jc w:val="both"/>
      </w:pPr>
      <w:r>
        <w:rPr>
          <w:rFonts w:ascii="Times New Roman"/>
          <w:b w:val="false"/>
          <w:i w:val="false"/>
          <w:color w:val="000000"/>
          <w:sz w:val="28"/>
        </w:rPr>
        <w:t>
      74)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bookmarkEnd w:id="229"/>
    <w:bookmarkStart w:name="z1247" w:id="230"/>
    <w:p>
      <w:pPr>
        <w:spacing w:after="0"/>
        <w:ind w:left="0"/>
        <w:jc w:val="both"/>
      </w:pPr>
      <w:r>
        <w:rPr>
          <w:rFonts w:ascii="Times New Roman"/>
          <w:b w:val="false"/>
          <w:i w:val="false"/>
          <w:color w:val="000000"/>
          <w:sz w:val="28"/>
        </w:rPr>
        <w:t>
      75)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bookmarkEnd w:id="230"/>
    <w:bookmarkStart w:name="z1248" w:id="231"/>
    <w:p>
      <w:pPr>
        <w:spacing w:after="0"/>
        <w:ind w:left="0"/>
        <w:jc w:val="both"/>
      </w:pPr>
      <w:r>
        <w:rPr>
          <w:rFonts w:ascii="Times New Roman"/>
          <w:b w:val="false"/>
          <w:i w:val="false"/>
          <w:color w:val="000000"/>
          <w:sz w:val="28"/>
        </w:rPr>
        <w:t>
      76) утверждает уставы подведомственных организаций образования, за исключением случаев, предусмотренных законами Республики Казахстан;</w:t>
      </w:r>
    </w:p>
    <w:bookmarkEnd w:id="231"/>
    <w:bookmarkStart w:name="z1249" w:id="232"/>
    <w:p>
      <w:pPr>
        <w:spacing w:after="0"/>
        <w:ind w:left="0"/>
        <w:jc w:val="both"/>
      </w:pPr>
      <w:r>
        <w:rPr>
          <w:rFonts w:ascii="Times New Roman"/>
          <w:b w:val="false"/>
          <w:i w:val="false"/>
          <w:color w:val="000000"/>
          <w:sz w:val="28"/>
        </w:rPr>
        <w:t>
      77) осуществляет государственный контроль за исполнением законодательства Республики Казахстан и нормативных правовых актов в области дошкольного, среднего, технического и профессионального, послесреднего образования, дополнительного образования, государственных общеобязательных стандартов образования в организациях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232"/>
    <w:bookmarkStart w:name="z1250" w:id="233"/>
    <w:p>
      <w:pPr>
        <w:spacing w:after="0"/>
        <w:ind w:left="0"/>
        <w:jc w:val="both"/>
      </w:pPr>
      <w:r>
        <w:rPr>
          <w:rFonts w:ascii="Times New Roman"/>
          <w:b w:val="false"/>
          <w:i w:val="false"/>
          <w:color w:val="000000"/>
          <w:sz w:val="28"/>
        </w:rPr>
        <w:t>
      78) по согласованию с уполномоченными органами соответствующей отрасли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33"/>
    <w:bookmarkStart w:name="z1251" w:id="234"/>
    <w:p>
      <w:pPr>
        <w:spacing w:after="0"/>
        <w:ind w:left="0"/>
        <w:jc w:val="both"/>
      </w:pPr>
      <w:r>
        <w:rPr>
          <w:rFonts w:ascii="Times New Roman"/>
          <w:b w:val="false"/>
          <w:i w:val="false"/>
          <w:color w:val="000000"/>
          <w:sz w:val="28"/>
        </w:rPr>
        <w:t>
      79) утверждает правила педагогической этики;</w:t>
      </w:r>
    </w:p>
    <w:bookmarkEnd w:id="234"/>
    <w:bookmarkStart w:name="z1325" w:id="235"/>
    <w:p>
      <w:pPr>
        <w:spacing w:after="0"/>
        <w:ind w:left="0"/>
        <w:jc w:val="both"/>
      </w:pPr>
      <w:r>
        <w:rPr>
          <w:rFonts w:ascii="Times New Roman"/>
          <w:b w:val="false"/>
          <w:i w:val="false"/>
          <w:color w:val="000000"/>
          <w:sz w:val="28"/>
        </w:rPr>
        <w:t>
      79-1) разрабатывает и утверждает профессиональные стандарты для педагогов дошкольного воспитания и обучения, среднего, дополнительного, а также технического и профессионального образования;</w:t>
      </w:r>
    </w:p>
    <w:bookmarkEnd w:id="235"/>
    <w:bookmarkStart w:name="z1252" w:id="236"/>
    <w:p>
      <w:pPr>
        <w:spacing w:after="0"/>
        <w:ind w:left="0"/>
        <w:jc w:val="both"/>
      </w:pPr>
      <w:r>
        <w:rPr>
          <w:rFonts w:ascii="Times New Roman"/>
          <w:b w:val="false"/>
          <w:i w:val="false"/>
          <w:color w:val="000000"/>
          <w:sz w:val="28"/>
        </w:rPr>
        <w:t>
      80) утверждает правила проведения ротации первых руководителей государственных организаций дошкольного, среднего, технического и профессионального, послесреднего образования, дополнительного образования;</w:t>
      </w:r>
    </w:p>
    <w:bookmarkEnd w:id="236"/>
    <w:bookmarkStart w:name="z1253" w:id="237"/>
    <w:p>
      <w:pPr>
        <w:spacing w:after="0"/>
        <w:ind w:left="0"/>
        <w:jc w:val="both"/>
      </w:pPr>
      <w:r>
        <w:rPr>
          <w:rFonts w:ascii="Times New Roman"/>
          <w:b w:val="false"/>
          <w:i w:val="false"/>
          <w:color w:val="000000"/>
          <w:sz w:val="28"/>
        </w:rPr>
        <w:t>
      81) организует переподготовку и повышение квалификации педагогов;</w:t>
      </w:r>
    </w:p>
    <w:bookmarkEnd w:id="237"/>
    <w:bookmarkStart w:name="z1254" w:id="238"/>
    <w:p>
      <w:pPr>
        <w:spacing w:after="0"/>
        <w:ind w:left="0"/>
        <w:jc w:val="both"/>
      </w:pPr>
      <w:r>
        <w:rPr>
          <w:rFonts w:ascii="Times New Roman"/>
          <w:b w:val="false"/>
          <w:i w:val="false"/>
          <w:color w:val="000000"/>
          <w:sz w:val="28"/>
        </w:rPr>
        <w:t>
      82)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238"/>
    <w:bookmarkStart w:name="z1255" w:id="239"/>
    <w:p>
      <w:pPr>
        <w:spacing w:after="0"/>
        <w:ind w:left="0"/>
        <w:jc w:val="both"/>
      </w:pPr>
      <w:r>
        <w:rPr>
          <w:rFonts w:ascii="Times New Roman"/>
          <w:b w:val="false"/>
          <w:i w:val="false"/>
          <w:color w:val="000000"/>
          <w:sz w:val="28"/>
        </w:rPr>
        <w:t>
      83) утверждает правила разработки, согласования и утверждения образовательных программ курсов повышения квалификации педагогов;</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257" w:id="240"/>
    <w:p>
      <w:pPr>
        <w:spacing w:after="0"/>
        <w:ind w:left="0"/>
        <w:jc w:val="both"/>
      </w:pPr>
      <w:r>
        <w:rPr>
          <w:rFonts w:ascii="Times New Roman"/>
          <w:b w:val="false"/>
          <w:i w:val="false"/>
          <w:color w:val="000000"/>
          <w:sz w:val="28"/>
        </w:rPr>
        <w:t>
      85) утверждает отраслевую систему поощрения;</w:t>
      </w:r>
    </w:p>
    <w:bookmarkEnd w:id="240"/>
    <w:bookmarkStart w:name="z1258" w:id="241"/>
    <w:p>
      <w:pPr>
        <w:spacing w:after="0"/>
        <w:ind w:left="0"/>
        <w:jc w:val="both"/>
      </w:pPr>
      <w:r>
        <w:rPr>
          <w:rFonts w:ascii="Times New Roman"/>
          <w:b w:val="false"/>
          <w:i w:val="false"/>
          <w:color w:val="000000"/>
          <w:sz w:val="28"/>
        </w:rPr>
        <w:t>
      86) проводит переговоры с иностранными партнерами и подписывает в пределах своей компетенции международные договоры (соглашения) и программы в области дошкольного, среднего, технического и профессионального, послесреднего образования, устанавливает правила организации международного сотрудничества, осуществляемого организациями образования, и координирует эту работу;</w:t>
      </w:r>
    </w:p>
    <w:bookmarkEnd w:id="241"/>
    <w:bookmarkStart w:name="z1259" w:id="242"/>
    <w:p>
      <w:pPr>
        <w:spacing w:after="0"/>
        <w:ind w:left="0"/>
        <w:jc w:val="both"/>
      </w:pPr>
      <w:r>
        <w:rPr>
          <w:rFonts w:ascii="Times New Roman"/>
          <w:b w:val="false"/>
          <w:i w:val="false"/>
          <w:color w:val="000000"/>
          <w:sz w:val="28"/>
        </w:rPr>
        <w:t>
      87)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w:t>
      </w:r>
    </w:p>
    <w:bookmarkEnd w:id="242"/>
    <w:bookmarkStart w:name="z1260" w:id="243"/>
    <w:p>
      <w:pPr>
        <w:spacing w:after="0"/>
        <w:ind w:left="0"/>
        <w:jc w:val="both"/>
      </w:pPr>
      <w:r>
        <w:rPr>
          <w:rFonts w:ascii="Times New Roman"/>
          <w:b w:val="false"/>
          <w:i w:val="false"/>
          <w:color w:val="000000"/>
          <w:sz w:val="28"/>
        </w:rPr>
        <w:t>
      88) утверждает правила размещения государственного заказа на обеспечение студентов местами в общежитиях;</w:t>
      </w:r>
    </w:p>
    <w:bookmarkEnd w:id="243"/>
    <w:bookmarkStart w:name="z1261" w:id="244"/>
    <w:p>
      <w:pPr>
        <w:spacing w:after="0"/>
        <w:ind w:left="0"/>
        <w:jc w:val="both"/>
      </w:pPr>
      <w:r>
        <w:rPr>
          <w:rFonts w:ascii="Times New Roman"/>
          <w:b w:val="false"/>
          <w:i w:val="false"/>
          <w:color w:val="000000"/>
          <w:sz w:val="28"/>
        </w:rPr>
        <w:t>
      89)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244"/>
    <w:bookmarkStart w:name="z1262" w:id="245"/>
    <w:p>
      <w:pPr>
        <w:spacing w:after="0"/>
        <w:ind w:left="0"/>
        <w:jc w:val="both"/>
      </w:pPr>
      <w:r>
        <w:rPr>
          <w:rFonts w:ascii="Times New Roman"/>
          <w:b w:val="false"/>
          <w:i w:val="false"/>
          <w:color w:val="000000"/>
          <w:sz w:val="28"/>
        </w:rPr>
        <w:t>
      90)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245"/>
    <w:bookmarkStart w:name="z1263" w:id="246"/>
    <w:p>
      <w:pPr>
        <w:spacing w:after="0"/>
        <w:ind w:left="0"/>
        <w:jc w:val="both"/>
      </w:pPr>
      <w:r>
        <w:rPr>
          <w:rFonts w:ascii="Times New Roman"/>
          <w:b w:val="false"/>
          <w:i w:val="false"/>
          <w:color w:val="000000"/>
          <w:sz w:val="28"/>
        </w:rPr>
        <w:t>
      91)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246"/>
    <w:bookmarkStart w:name="z1264" w:id="247"/>
    <w:p>
      <w:pPr>
        <w:spacing w:after="0"/>
        <w:ind w:left="0"/>
        <w:jc w:val="both"/>
      </w:pPr>
      <w:r>
        <w:rPr>
          <w:rFonts w:ascii="Times New Roman"/>
          <w:b w:val="false"/>
          <w:i w:val="false"/>
          <w:color w:val="000000"/>
          <w:sz w:val="28"/>
        </w:rPr>
        <w:t>
      92) утверждает правила разработки, апробации и внедрения образовательных программ, реализуемых в режиме эксперимента в организациях дошкольного, среднего, технического и профессионального, послесреднего образования;</w:t>
      </w:r>
    </w:p>
    <w:bookmarkEnd w:id="247"/>
    <w:bookmarkStart w:name="z1265" w:id="248"/>
    <w:p>
      <w:pPr>
        <w:spacing w:after="0"/>
        <w:ind w:left="0"/>
        <w:jc w:val="both"/>
      </w:pPr>
      <w:r>
        <w:rPr>
          <w:rFonts w:ascii="Times New Roman"/>
          <w:b w:val="false"/>
          <w:i w:val="false"/>
          <w:color w:val="000000"/>
          <w:sz w:val="28"/>
        </w:rPr>
        <w:t>
      93) осуществляет информационное обеспечение органов управления системой образования;</w:t>
      </w:r>
    </w:p>
    <w:bookmarkEnd w:id="248"/>
    <w:bookmarkStart w:name="z1266" w:id="249"/>
    <w:p>
      <w:pPr>
        <w:spacing w:after="0"/>
        <w:ind w:left="0"/>
        <w:jc w:val="both"/>
      </w:pPr>
      <w:r>
        <w:rPr>
          <w:rFonts w:ascii="Times New Roman"/>
          <w:b w:val="false"/>
          <w:i w:val="false"/>
          <w:color w:val="000000"/>
          <w:sz w:val="28"/>
        </w:rPr>
        <w:t>
      94) утверждает номенклатуру видов организаций образования, в том числе малокомплектных школ;</w:t>
      </w:r>
    </w:p>
    <w:bookmarkEnd w:id="249"/>
    <w:bookmarkStart w:name="z1267" w:id="250"/>
    <w:p>
      <w:pPr>
        <w:spacing w:after="0"/>
        <w:ind w:left="0"/>
        <w:jc w:val="both"/>
      </w:pPr>
      <w:r>
        <w:rPr>
          <w:rFonts w:ascii="Times New Roman"/>
          <w:b w:val="false"/>
          <w:i w:val="false"/>
          <w:color w:val="000000"/>
          <w:sz w:val="28"/>
        </w:rPr>
        <w:t>
      95)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250"/>
    <w:bookmarkStart w:name="z1268" w:id="251"/>
    <w:p>
      <w:pPr>
        <w:spacing w:after="0"/>
        <w:ind w:left="0"/>
        <w:jc w:val="both"/>
      </w:pPr>
      <w:r>
        <w:rPr>
          <w:rFonts w:ascii="Times New Roman"/>
          <w:b w:val="false"/>
          <w:i w:val="false"/>
          <w:color w:val="000000"/>
          <w:sz w:val="28"/>
        </w:rPr>
        <w:t>
      96) устанавливает порядок и условия содержания несовершеннолетних в центрах адаптации несовершеннолетних и центрах поддержки детей, нуждающихся в специальных социальных услугах, в соответствии с законами Республики Казахстан;</w:t>
      </w:r>
    </w:p>
    <w:bookmarkEnd w:id="251"/>
    <w:bookmarkStart w:name="z1269" w:id="252"/>
    <w:p>
      <w:pPr>
        <w:spacing w:after="0"/>
        <w:ind w:left="0"/>
        <w:jc w:val="both"/>
      </w:pPr>
      <w:r>
        <w:rPr>
          <w:rFonts w:ascii="Times New Roman"/>
          <w:b w:val="false"/>
          <w:i w:val="false"/>
          <w:color w:val="000000"/>
          <w:sz w:val="28"/>
        </w:rPr>
        <w:t>
      97)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 (далее – методика подушевого нормативного финансирования);</w:t>
      </w:r>
    </w:p>
    <w:bookmarkEnd w:id="252"/>
    <w:bookmarkStart w:name="z1270" w:id="253"/>
    <w:p>
      <w:pPr>
        <w:spacing w:after="0"/>
        <w:ind w:left="0"/>
        <w:jc w:val="both"/>
      </w:pPr>
      <w:r>
        <w:rPr>
          <w:rFonts w:ascii="Times New Roman"/>
          <w:b w:val="false"/>
          <w:i w:val="false"/>
          <w:color w:val="000000"/>
          <w:sz w:val="28"/>
        </w:rPr>
        <w:t>
      98)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p>
    <w:bookmarkEnd w:id="253"/>
    <w:bookmarkStart w:name="z1271" w:id="254"/>
    <w:p>
      <w:pPr>
        <w:spacing w:after="0"/>
        <w:ind w:left="0"/>
        <w:jc w:val="both"/>
      </w:pPr>
      <w:r>
        <w:rPr>
          <w:rFonts w:ascii="Times New Roman"/>
          <w:b w:val="false"/>
          <w:i w:val="false"/>
          <w:color w:val="000000"/>
          <w:sz w:val="28"/>
        </w:rPr>
        <w:t>
      99) организует разработку и утверждает методику ваучерно-модульной системы повышения квалификации;</w:t>
      </w:r>
    </w:p>
    <w:bookmarkEnd w:id="254"/>
    <w:bookmarkStart w:name="z1272" w:id="255"/>
    <w:p>
      <w:pPr>
        <w:spacing w:after="0"/>
        <w:ind w:left="0"/>
        <w:jc w:val="both"/>
      </w:pPr>
      <w:r>
        <w:rPr>
          <w:rFonts w:ascii="Times New Roman"/>
          <w:b w:val="false"/>
          <w:i w:val="false"/>
          <w:color w:val="000000"/>
          <w:sz w:val="28"/>
        </w:rPr>
        <w:t>
      100) утверждает правила обучения в форме экстерната;</w:t>
      </w:r>
    </w:p>
    <w:bookmarkEnd w:id="255"/>
    <w:bookmarkStart w:name="z1273" w:id="256"/>
    <w:p>
      <w:pPr>
        <w:spacing w:after="0"/>
        <w:ind w:left="0"/>
        <w:jc w:val="both"/>
      </w:pPr>
      <w:r>
        <w:rPr>
          <w:rFonts w:ascii="Times New Roman"/>
          <w:b w:val="false"/>
          <w:i w:val="false"/>
          <w:color w:val="000000"/>
          <w:sz w:val="28"/>
        </w:rPr>
        <w:t>
      101)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256"/>
    <w:bookmarkStart w:name="z1274" w:id="257"/>
    <w:p>
      <w:pPr>
        <w:spacing w:after="0"/>
        <w:ind w:left="0"/>
        <w:jc w:val="both"/>
      </w:pPr>
      <w:r>
        <w:rPr>
          <w:rFonts w:ascii="Times New Roman"/>
          <w:b w:val="false"/>
          <w:i w:val="false"/>
          <w:color w:val="000000"/>
          <w:sz w:val="28"/>
        </w:rPr>
        <w:t>
      102) утверждает правила организации дуального обучения по согласованию с заинтересованными государственными органами;</w:t>
      </w:r>
    </w:p>
    <w:bookmarkEnd w:id="257"/>
    <w:bookmarkStart w:name="z1275" w:id="258"/>
    <w:p>
      <w:pPr>
        <w:spacing w:after="0"/>
        <w:ind w:left="0"/>
        <w:jc w:val="both"/>
      </w:pPr>
      <w:r>
        <w:rPr>
          <w:rFonts w:ascii="Times New Roman"/>
          <w:b w:val="false"/>
          <w:i w:val="false"/>
          <w:color w:val="000000"/>
          <w:sz w:val="28"/>
        </w:rPr>
        <w:t>
      103) утверждает правила распределения мест в общежитиях организаций технического и профессионального, послесреднего образования;</w:t>
      </w:r>
    </w:p>
    <w:bookmarkEnd w:id="258"/>
    <w:bookmarkStart w:name="z1276" w:id="259"/>
    <w:p>
      <w:pPr>
        <w:spacing w:after="0"/>
        <w:ind w:left="0"/>
        <w:jc w:val="both"/>
      </w:pPr>
      <w:r>
        <w:rPr>
          <w:rFonts w:ascii="Times New Roman"/>
          <w:b w:val="false"/>
          <w:i w:val="false"/>
          <w:color w:val="000000"/>
          <w:sz w:val="28"/>
        </w:rPr>
        <w:t>
      104) утверждает правила организации учета детей дошкольного и школьного возраста до получения ими среднего образования;</w:t>
      </w:r>
    </w:p>
    <w:bookmarkEnd w:id="259"/>
    <w:bookmarkStart w:name="z1277" w:id="260"/>
    <w:p>
      <w:pPr>
        <w:spacing w:after="0"/>
        <w:ind w:left="0"/>
        <w:jc w:val="both"/>
      </w:pPr>
      <w:r>
        <w:rPr>
          <w:rFonts w:ascii="Times New Roman"/>
          <w:b w:val="false"/>
          <w:i w:val="false"/>
          <w:color w:val="000000"/>
          <w:sz w:val="28"/>
        </w:rPr>
        <w:t>
      105) утверждает государственный образовательный заказ в республиканских организациях среднего образования;</w:t>
      </w:r>
    </w:p>
    <w:bookmarkEnd w:id="260"/>
    <w:bookmarkStart w:name="z1278" w:id="261"/>
    <w:p>
      <w:pPr>
        <w:spacing w:after="0"/>
        <w:ind w:left="0"/>
        <w:jc w:val="both"/>
      </w:pPr>
      <w:r>
        <w:rPr>
          <w:rFonts w:ascii="Times New Roman"/>
          <w:b w:val="false"/>
          <w:i w:val="false"/>
          <w:color w:val="000000"/>
          <w:sz w:val="28"/>
        </w:rPr>
        <w:t>
      106) утверждает структуру и правила разработки программы развития организации дошкольного, среднего, технического и профессионального, послесреднего образования;</w:t>
      </w:r>
    </w:p>
    <w:bookmarkEnd w:id="261"/>
    <w:bookmarkStart w:name="z1279" w:id="262"/>
    <w:p>
      <w:pPr>
        <w:spacing w:after="0"/>
        <w:ind w:left="0"/>
        <w:jc w:val="both"/>
      </w:pPr>
      <w:r>
        <w:rPr>
          <w:rFonts w:ascii="Times New Roman"/>
          <w:b w:val="false"/>
          <w:i w:val="false"/>
          <w:color w:val="000000"/>
          <w:sz w:val="28"/>
        </w:rPr>
        <w:t>
      107) утверждает перечень типов и видов организаций дошкольного, среднего, технического и профессионального, послесреднего образования, в которых реализуется подушевое нормативное финансирование;</w:t>
      </w:r>
    </w:p>
    <w:bookmarkEnd w:id="262"/>
    <w:bookmarkStart w:name="z1280" w:id="263"/>
    <w:p>
      <w:pPr>
        <w:spacing w:after="0"/>
        <w:ind w:left="0"/>
        <w:jc w:val="both"/>
      </w:pPr>
      <w:r>
        <w:rPr>
          <w:rFonts w:ascii="Times New Roman"/>
          <w:b w:val="false"/>
          <w:i w:val="false"/>
          <w:color w:val="000000"/>
          <w:sz w:val="28"/>
        </w:rPr>
        <w:t>
      108)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263"/>
    <w:bookmarkStart w:name="z1281" w:id="264"/>
    <w:p>
      <w:pPr>
        <w:spacing w:after="0"/>
        <w:ind w:left="0"/>
        <w:jc w:val="both"/>
      </w:pPr>
      <w:r>
        <w:rPr>
          <w:rFonts w:ascii="Times New Roman"/>
          <w:b w:val="false"/>
          <w:i w:val="false"/>
          <w:color w:val="000000"/>
          <w:sz w:val="28"/>
        </w:rPr>
        <w:t>
      109)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264"/>
    <w:bookmarkStart w:name="z1282" w:id="265"/>
    <w:p>
      <w:pPr>
        <w:spacing w:after="0"/>
        <w:ind w:left="0"/>
        <w:jc w:val="both"/>
      </w:pPr>
      <w:r>
        <w:rPr>
          <w:rFonts w:ascii="Times New Roman"/>
          <w:b w:val="false"/>
          <w:i w:val="false"/>
          <w:color w:val="000000"/>
          <w:sz w:val="28"/>
        </w:rPr>
        <w:t>
      110)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265"/>
    <w:bookmarkStart w:name="z1283" w:id="266"/>
    <w:p>
      <w:pPr>
        <w:spacing w:after="0"/>
        <w:ind w:left="0"/>
        <w:jc w:val="both"/>
      </w:pPr>
      <w:r>
        <w:rPr>
          <w:rFonts w:ascii="Times New Roman"/>
          <w:b w:val="false"/>
          <w:i w:val="false"/>
          <w:color w:val="000000"/>
          <w:sz w:val="28"/>
        </w:rPr>
        <w:t>
      111) утверждает методику финансирования строительства, реконструкции объектов среднего образования за счет бюджетных средств;</w:t>
      </w:r>
    </w:p>
    <w:bookmarkEnd w:id="266"/>
    <w:bookmarkStart w:name="z1284" w:id="267"/>
    <w:p>
      <w:pPr>
        <w:spacing w:after="0"/>
        <w:ind w:left="0"/>
        <w:jc w:val="both"/>
      </w:pPr>
      <w:r>
        <w:rPr>
          <w:rFonts w:ascii="Times New Roman"/>
          <w:b w:val="false"/>
          <w:i w:val="false"/>
          <w:color w:val="000000"/>
          <w:sz w:val="28"/>
        </w:rPr>
        <w:t>
      112) утверждает правила деятельности психологической службы в организациях среднего образования;</w:t>
      </w:r>
    </w:p>
    <w:bookmarkEnd w:id="267"/>
    <w:bookmarkStart w:name="z1285" w:id="268"/>
    <w:p>
      <w:pPr>
        <w:spacing w:after="0"/>
        <w:ind w:left="0"/>
        <w:jc w:val="both"/>
      </w:pPr>
      <w:r>
        <w:rPr>
          <w:rFonts w:ascii="Times New Roman"/>
          <w:b w:val="false"/>
          <w:i w:val="false"/>
          <w:color w:val="000000"/>
          <w:sz w:val="28"/>
        </w:rPr>
        <w:t>
      113) по согласованию с уполномоченным органом соответствующей отрасли утверждает правила профилактики травли (буллинга) ребенка;</w:t>
      </w:r>
    </w:p>
    <w:bookmarkEnd w:id="268"/>
    <w:bookmarkStart w:name="z1286" w:id="269"/>
    <w:p>
      <w:pPr>
        <w:spacing w:after="0"/>
        <w:ind w:left="0"/>
        <w:jc w:val="both"/>
      </w:pPr>
      <w:r>
        <w:rPr>
          <w:rFonts w:ascii="Times New Roman"/>
          <w:b w:val="false"/>
          <w:i w:val="false"/>
          <w:color w:val="000000"/>
          <w:sz w:val="28"/>
        </w:rPr>
        <w:t>
      114)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p>
    <w:bookmarkEnd w:id="269"/>
    <w:bookmarkStart w:name="z1287" w:id="270"/>
    <w:p>
      <w:pPr>
        <w:spacing w:after="0"/>
        <w:ind w:left="0"/>
        <w:jc w:val="both"/>
      </w:pPr>
      <w:r>
        <w:rPr>
          <w:rFonts w:ascii="Times New Roman"/>
          <w:b w:val="false"/>
          <w:i w:val="false"/>
          <w:color w:val="000000"/>
          <w:sz w:val="28"/>
        </w:rPr>
        <w:t>
      115) утверждает правила присуждения и размеры гранта "Өркен".</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 предусмотрено дополнить подпунктом 116) в соответствии с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88" w:id="271"/>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8), 9), 14), 20), 22), 23), 29), 30), 31), 32), 36), 38), 39), 40), 44), 45), 62), 66), 73), 78), 80), 81), 82), 83), 85), 88), 89), 90), 94), 97), 100), 101), 106), 107), 108), 109), 114) и 115) части первой настоящей статьи, не распространяются на военные, специальные учебные заведения и Академию правосудия.</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5" w:id="272"/>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272"/>
    <w:bookmarkStart w:name="z666" w:id="273"/>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273"/>
    <w:bookmarkStart w:name="z667" w:id="274"/>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274"/>
    <w:bookmarkStart w:name="z668" w:id="275"/>
    <w:p>
      <w:pPr>
        <w:spacing w:after="0"/>
        <w:ind w:left="0"/>
        <w:jc w:val="both"/>
      </w:pPr>
      <w:r>
        <w:rPr>
          <w:rFonts w:ascii="Times New Roman"/>
          <w:b w:val="false"/>
          <w:i w:val="false"/>
          <w:color w:val="000000"/>
          <w:sz w:val="28"/>
        </w:rPr>
        <w:t>
      3) разрабатывают и утверждают правила деятельности военных, специальных учебных заведений;</w:t>
      </w:r>
    </w:p>
    <w:bookmarkEnd w:id="275"/>
    <w:bookmarkStart w:name="z669" w:id="276"/>
    <w:p>
      <w:pPr>
        <w:spacing w:after="0"/>
        <w:ind w:left="0"/>
        <w:jc w:val="both"/>
      </w:pPr>
      <w:r>
        <w:rPr>
          <w:rFonts w:ascii="Times New Roman"/>
          <w:b w:val="false"/>
          <w:i w:val="false"/>
          <w:color w:val="000000"/>
          <w:sz w:val="28"/>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276"/>
    <w:bookmarkStart w:name="z992" w:id="277"/>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277"/>
    <w:bookmarkStart w:name="z670" w:id="278"/>
    <w:p>
      <w:pPr>
        <w:spacing w:after="0"/>
        <w:ind w:left="0"/>
        <w:jc w:val="both"/>
      </w:pPr>
      <w:r>
        <w:rPr>
          <w:rFonts w:ascii="Times New Roman"/>
          <w:b w:val="false"/>
          <w:i w:val="false"/>
          <w:color w:val="000000"/>
          <w:sz w:val="28"/>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3" w:id="279"/>
    <w:p>
      <w:pPr>
        <w:spacing w:after="0"/>
        <w:ind w:left="0"/>
        <w:jc w:val="both"/>
      </w:pPr>
      <w:r>
        <w:rPr>
          <w:rFonts w:ascii="Times New Roman"/>
          <w:b w:val="false"/>
          <w:i w:val="false"/>
          <w:color w:val="000000"/>
          <w:sz w:val="28"/>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279"/>
    <w:bookmarkStart w:name="z674" w:id="280"/>
    <w:p>
      <w:pPr>
        <w:spacing w:after="0"/>
        <w:ind w:left="0"/>
        <w:jc w:val="both"/>
      </w:pPr>
      <w:r>
        <w:rPr>
          <w:rFonts w:ascii="Times New Roman"/>
          <w:b w:val="false"/>
          <w:i w:val="false"/>
          <w:color w:val="000000"/>
          <w:sz w:val="28"/>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bookmarkEnd w:id="280"/>
    <w:bookmarkStart w:name="z675" w:id="281"/>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281"/>
    <w:bookmarkStart w:name="z676" w:id="282"/>
    <w:p>
      <w:pPr>
        <w:spacing w:after="0"/>
        <w:ind w:left="0"/>
        <w:jc w:val="both"/>
      </w:pPr>
      <w:r>
        <w:rPr>
          <w:rFonts w:ascii="Times New Roman"/>
          <w:b w:val="false"/>
          <w:i w:val="false"/>
          <w:color w:val="000000"/>
          <w:sz w:val="28"/>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bookmarkEnd w:id="282"/>
    <w:bookmarkStart w:name="z677" w:id="283"/>
    <w:p>
      <w:pPr>
        <w:spacing w:after="0"/>
        <w:ind w:left="0"/>
        <w:jc w:val="both"/>
      </w:pPr>
      <w:r>
        <w:rPr>
          <w:rFonts w:ascii="Times New Roman"/>
          <w:b w:val="false"/>
          <w:i w:val="false"/>
          <w:color w:val="000000"/>
          <w:sz w:val="28"/>
        </w:rPr>
        <w:t xml:space="preserve">
      12) разрабатывают и утверждают правила перевода и восстановления в военные, специальные учебные заведения; </w:t>
      </w:r>
    </w:p>
    <w:bookmarkEnd w:id="283"/>
    <w:bookmarkStart w:name="z678" w:id="284"/>
    <w:p>
      <w:pPr>
        <w:spacing w:after="0"/>
        <w:ind w:left="0"/>
        <w:jc w:val="both"/>
      </w:pPr>
      <w:r>
        <w:rPr>
          <w:rFonts w:ascii="Times New Roman"/>
          <w:b w:val="false"/>
          <w:i w:val="false"/>
          <w:color w:val="000000"/>
          <w:sz w:val="28"/>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284"/>
    <w:bookmarkStart w:name="z679" w:id="285"/>
    <w:p>
      <w:pPr>
        <w:spacing w:after="0"/>
        <w:ind w:left="0"/>
        <w:jc w:val="both"/>
      </w:pPr>
      <w:r>
        <w:rPr>
          <w:rFonts w:ascii="Times New Roman"/>
          <w:b w:val="false"/>
          <w:i w:val="false"/>
          <w:color w:val="000000"/>
          <w:sz w:val="28"/>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285"/>
    <w:bookmarkStart w:name="z680" w:id="286"/>
    <w:p>
      <w:pPr>
        <w:spacing w:after="0"/>
        <w:ind w:left="0"/>
        <w:jc w:val="both"/>
      </w:pPr>
      <w:r>
        <w:rPr>
          <w:rFonts w:ascii="Times New Roman"/>
          <w:b w:val="false"/>
          <w:i w:val="false"/>
          <w:color w:val="000000"/>
          <w:sz w:val="28"/>
        </w:rPr>
        <w:t>
      15) разрабатывают и утверждают требования к информационным системам и интернет-ресурсам военных, специальных учебных заведений;</w:t>
      </w:r>
    </w:p>
    <w:bookmarkEnd w:id="286"/>
    <w:bookmarkStart w:name="z681" w:id="287"/>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287"/>
    <w:bookmarkStart w:name="z682" w:id="288"/>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288"/>
    <w:bookmarkStart w:name="z683" w:id="289"/>
    <w:p>
      <w:pPr>
        <w:spacing w:after="0"/>
        <w:ind w:left="0"/>
        <w:jc w:val="both"/>
      </w:pPr>
      <w:r>
        <w:rPr>
          <w:rFonts w:ascii="Times New Roman"/>
          <w:b w:val="false"/>
          <w:i w:val="false"/>
          <w:color w:val="000000"/>
          <w:sz w:val="28"/>
        </w:rPr>
        <w:t>
      18) утверждают правила применения форм обучения, в том числе онлайн-обучения, и организации учебного процесса с использованием образовательных технологий в военных, специальных учебных заведениях;</w:t>
      </w:r>
    </w:p>
    <w:bookmarkEnd w:id="289"/>
    <w:bookmarkStart w:name="z684" w:id="290"/>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Компетенция Верховного Суда Республики Казахстан по отношению к Академии правосудия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абзац первый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p>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Start w:name="z887" w:id="291"/>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291"/>
    <w:bookmarkStart w:name="z888" w:id="292"/>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292"/>
    <w:bookmarkStart w:name="z889" w:id="293"/>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293"/>
    <w:bookmarkStart w:name="z890" w:id="294"/>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294"/>
    <w:bookmarkStart w:name="z891" w:id="295"/>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295"/>
    <w:bookmarkStart w:name="z892" w:id="296"/>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296"/>
    <w:bookmarkStart w:name="z893" w:id="297"/>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297"/>
    <w:bookmarkStart w:name="z894" w:id="298"/>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298"/>
    <w:bookmarkStart w:name="z895" w:id="299"/>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299"/>
    <w:bookmarkStart w:name="z896" w:id="300"/>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педагогов Академии правосудия;</w:t>
      </w:r>
    </w:p>
    <w:bookmarkEnd w:id="300"/>
    <w:bookmarkStart w:name="z897" w:id="301"/>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педагогов, научных работников Академии правосудия;</w:t>
      </w:r>
    </w:p>
    <w:bookmarkEnd w:id="301"/>
    <w:bookmarkStart w:name="z898" w:id="302"/>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02"/>
    <w:bookmarkStart w:name="z899" w:id="303"/>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03"/>
    <w:bookmarkStart w:name="z900" w:id="304"/>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04"/>
    <w:bookmarkStart w:name="z993" w:id="305"/>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05"/>
    <w:bookmarkStart w:name="z994" w:id="306"/>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06"/>
    <w:bookmarkStart w:name="z901" w:id="307"/>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Компетенция уполномоченного органа в области науки и высшего образования</w:t>
      </w:r>
    </w:p>
    <w:bookmarkStart w:name="z1290" w:id="308"/>
    <w:p>
      <w:pPr>
        <w:spacing w:after="0"/>
        <w:ind w:left="0"/>
        <w:jc w:val="both"/>
      </w:pPr>
      <w:r>
        <w:rPr>
          <w:rFonts w:ascii="Times New Roman"/>
          <w:b w:val="false"/>
          <w:i w:val="false"/>
          <w:color w:val="000000"/>
          <w:sz w:val="28"/>
        </w:rPr>
        <w:t>
      Уполномоченный орган в области науки и высшего образования выполняет следующие полномочия:</w:t>
      </w:r>
    </w:p>
    <w:bookmarkEnd w:id="308"/>
    <w:bookmarkStart w:name="z1291" w:id="309"/>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309"/>
    <w:bookmarkStart w:name="z1292" w:id="310"/>
    <w:p>
      <w:pPr>
        <w:spacing w:after="0"/>
        <w:ind w:left="0"/>
        <w:jc w:val="both"/>
      </w:pPr>
      <w:r>
        <w:rPr>
          <w:rFonts w:ascii="Times New Roman"/>
          <w:b w:val="false"/>
          <w:i w:val="false"/>
          <w:color w:val="000000"/>
          <w:sz w:val="28"/>
        </w:rPr>
        <w:t>
      2) формирует и реализует единую государственную политику в области высшего и послевузовского образования, осуществляет межотраслевую координацию, разрабатывает и реализует международные программы в области высшего и послевузовского образования и науки;</w:t>
      </w:r>
    </w:p>
    <w:bookmarkEnd w:id="310"/>
    <w:bookmarkStart w:name="z1293" w:id="311"/>
    <w:p>
      <w:pPr>
        <w:spacing w:after="0"/>
        <w:ind w:left="0"/>
        <w:jc w:val="both"/>
      </w:pPr>
      <w:r>
        <w:rPr>
          <w:rFonts w:ascii="Times New Roman"/>
          <w:b w:val="false"/>
          <w:i w:val="false"/>
          <w:color w:val="000000"/>
          <w:sz w:val="28"/>
        </w:rPr>
        <w:t>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w:t>
      </w:r>
    </w:p>
    <w:bookmarkEnd w:id="311"/>
    <w:bookmarkStart w:name="z1294" w:id="312"/>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312"/>
    <w:bookmarkStart w:name="z1295" w:id="313"/>
    <w:p>
      <w:pPr>
        <w:spacing w:after="0"/>
        <w:ind w:left="0"/>
        <w:jc w:val="both"/>
      </w:pPr>
      <w:r>
        <w:rPr>
          <w:rFonts w:ascii="Times New Roman"/>
          <w:b w:val="false"/>
          <w:i w:val="false"/>
          <w:color w:val="000000"/>
          <w:sz w:val="28"/>
        </w:rPr>
        <w:t>
      5)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313"/>
    <w:bookmarkStart w:name="z1296" w:id="314"/>
    <w:p>
      <w:pPr>
        <w:spacing w:after="0"/>
        <w:ind w:left="0"/>
        <w:jc w:val="both"/>
      </w:pPr>
      <w:r>
        <w:rPr>
          <w:rFonts w:ascii="Times New Roman"/>
          <w:b w:val="false"/>
          <w:i w:val="false"/>
          <w:color w:val="000000"/>
          <w:sz w:val="28"/>
        </w:rPr>
        <w:t>
      6) выдает юридическим лицам лицензию и (или) приложение к лицензии на занятие образовательной деятельностью на предоставление:</w:t>
      </w:r>
    </w:p>
    <w:bookmarkEnd w:id="314"/>
    <w:bookmarkStart w:name="z1297" w:id="315"/>
    <w:p>
      <w:pPr>
        <w:spacing w:after="0"/>
        <w:ind w:left="0"/>
        <w:jc w:val="both"/>
      </w:pPr>
      <w:r>
        <w:rPr>
          <w:rFonts w:ascii="Times New Roman"/>
          <w:b w:val="false"/>
          <w:i w:val="false"/>
          <w:color w:val="000000"/>
          <w:sz w:val="28"/>
        </w:rPr>
        <w:t>
      высшего образования по направлениям подготовки кадров и формам обучения;</w:t>
      </w:r>
    </w:p>
    <w:bookmarkEnd w:id="315"/>
    <w:bookmarkStart w:name="z1298" w:id="316"/>
    <w:p>
      <w:pPr>
        <w:spacing w:after="0"/>
        <w:ind w:left="0"/>
        <w:jc w:val="both"/>
      </w:pPr>
      <w:r>
        <w:rPr>
          <w:rFonts w:ascii="Times New Roman"/>
          <w:b w:val="false"/>
          <w:i w:val="false"/>
          <w:color w:val="000000"/>
          <w:sz w:val="28"/>
        </w:rPr>
        <w:t>
      послевузовского образования по направлениям подготовки кадров и формам обучения;</w:t>
      </w:r>
    </w:p>
    <w:bookmarkEnd w:id="316"/>
    <w:bookmarkStart w:name="z1299" w:id="317"/>
    <w:p>
      <w:pPr>
        <w:spacing w:after="0"/>
        <w:ind w:left="0"/>
        <w:jc w:val="both"/>
      </w:pPr>
      <w:r>
        <w:rPr>
          <w:rFonts w:ascii="Times New Roman"/>
          <w:b w:val="false"/>
          <w:i w:val="false"/>
          <w:color w:val="000000"/>
          <w:sz w:val="28"/>
        </w:rPr>
        <w:t>
      духовного образования;</w:t>
      </w:r>
    </w:p>
    <w:bookmarkEnd w:id="317"/>
    <w:bookmarkStart w:name="z1300" w:id="318"/>
    <w:p>
      <w:pPr>
        <w:spacing w:after="0"/>
        <w:ind w:left="0"/>
        <w:jc w:val="both"/>
      </w:pPr>
      <w:r>
        <w:rPr>
          <w:rFonts w:ascii="Times New Roman"/>
          <w:b w:val="false"/>
          <w:i w:val="false"/>
          <w:color w:val="000000"/>
          <w:sz w:val="28"/>
        </w:rPr>
        <w:t>
      7) устанавливает порядок осуществления образовательного мониторинга;</w:t>
      </w:r>
    </w:p>
    <w:bookmarkEnd w:id="318"/>
    <w:bookmarkStart w:name="z1301" w:id="319"/>
    <w:p>
      <w:pPr>
        <w:spacing w:after="0"/>
        <w:ind w:left="0"/>
        <w:jc w:val="both"/>
      </w:pPr>
      <w:r>
        <w:rPr>
          <w:rFonts w:ascii="Times New Roman"/>
          <w:b w:val="false"/>
          <w:i w:val="false"/>
          <w:color w:val="000000"/>
          <w:sz w:val="28"/>
        </w:rPr>
        <w:t>
      8) проводит государственную аттестацию организаций высшего и (или) послевузовского образования независимо от форм собственности и ведомственной подчиненности, за исключением Академии правосудия, реализующих образовательные программы высшего и (или) послевузовского образования в военных, специальных учебных заведениях;</w:t>
      </w:r>
    </w:p>
    <w:bookmarkEnd w:id="319"/>
    <w:bookmarkStart w:name="z1302" w:id="320"/>
    <w:p>
      <w:pPr>
        <w:spacing w:after="0"/>
        <w:ind w:left="0"/>
        <w:jc w:val="both"/>
      </w:pPr>
      <w:r>
        <w:rPr>
          <w:rFonts w:ascii="Times New Roman"/>
          <w:b w:val="false"/>
          <w:i w:val="false"/>
          <w:color w:val="000000"/>
          <w:sz w:val="28"/>
        </w:rPr>
        <w:t>
      9) утверждает типовые правила приема на обучение в организации образования, реализующие программы высшего и послевузовского образования;</w:t>
      </w:r>
    </w:p>
    <w:bookmarkEnd w:id="320"/>
    <w:bookmarkStart w:name="z1303" w:id="321"/>
    <w:p>
      <w:pPr>
        <w:spacing w:after="0"/>
        <w:ind w:left="0"/>
        <w:jc w:val="both"/>
      </w:pPr>
      <w:r>
        <w:rPr>
          <w:rFonts w:ascii="Times New Roman"/>
          <w:b w:val="false"/>
          <w:i w:val="false"/>
          <w:color w:val="000000"/>
          <w:sz w:val="28"/>
        </w:rPr>
        <w:t>
      10) утверждает типовые правила деятельности организаций высшего и послевузовского образования;</w:t>
      </w:r>
    </w:p>
    <w:bookmarkEnd w:id="321"/>
    <w:bookmarkStart w:name="z1304" w:id="322"/>
    <w:p>
      <w:pPr>
        <w:spacing w:after="0"/>
        <w:ind w:left="0"/>
        <w:jc w:val="both"/>
      </w:pPr>
      <w:r>
        <w:rPr>
          <w:rFonts w:ascii="Times New Roman"/>
          <w:b w:val="false"/>
          <w:i w:val="false"/>
          <w:color w:val="000000"/>
          <w:sz w:val="28"/>
        </w:rPr>
        <w:t>
      11)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322"/>
    <w:bookmarkStart w:name="z1305" w:id="323"/>
    <w:p>
      <w:pPr>
        <w:spacing w:after="0"/>
        <w:ind w:left="0"/>
        <w:jc w:val="both"/>
      </w:pPr>
      <w:r>
        <w:rPr>
          <w:rFonts w:ascii="Times New Roman"/>
          <w:b w:val="false"/>
          <w:i w:val="false"/>
          <w:color w:val="000000"/>
          <w:sz w:val="28"/>
        </w:rPr>
        <w:t>
      12) осуществляет процедуру апостилирования официальных документов, исходящих из организаций высшего и (или) послевузовского образования;</w:t>
      </w:r>
    </w:p>
    <w:bookmarkEnd w:id="323"/>
    <w:bookmarkStart w:name="z1306" w:id="324"/>
    <w:p>
      <w:pPr>
        <w:spacing w:after="0"/>
        <w:ind w:left="0"/>
        <w:jc w:val="both"/>
      </w:pPr>
      <w:r>
        <w:rPr>
          <w:rFonts w:ascii="Times New Roman"/>
          <w:b w:val="false"/>
          <w:i w:val="false"/>
          <w:color w:val="000000"/>
          <w:sz w:val="28"/>
        </w:rPr>
        <w:t>
      13)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324"/>
    <w:bookmarkStart w:name="z1307" w:id="325"/>
    <w:p>
      <w:pPr>
        <w:spacing w:after="0"/>
        <w:ind w:left="0"/>
        <w:jc w:val="both"/>
      </w:pPr>
      <w:r>
        <w:rPr>
          <w:rFonts w:ascii="Times New Roman"/>
          <w:b w:val="false"/>
          <w:i w:val="false"/>
          <w:color w:val="000000"/>
          <w:sz w:val="28"/>
        </w:rPr>
        <w:t>
      14) утверждает уставы подведомственных организаций образования, за исключением случаев, предусмотренных законами Республики Казахстан;</w:t>
      </w:r>
    </w:p>
    <w:bookmarkEnd w:id="325"/>
    <w:bookmarkStart w:name="z1308" w:id="326"/>
    <w:p>
      <w:pPr>
        <w:spacing w:after="0"/>
        <w:ind w:left="0"/>
        <w:jc w:val="both"/>
      </w:pPr>
      <w:r>
        <w:rPr>
          <w:rFonts w:ascii="Times New Roman"/>
          <w:b w:val="false"/>
          <w:i w:val="false"/>
          <w:color w:val="000000"/>
          <w:sz w:val="28"/>
        </w:rPr>
        <w:t>
      15)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высшего и (или) послевузовского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326"/>
    <w:bookmarkStart w:name="z1309" w:id="327"/>
    <w:p>
      <w:pPr>
        <w:spacing w:after="0"/>
        <w:ind w:left="0"/>
        <w:jc w:val="both"/>
      </w:pPr>
      <w:r>
        <w:rPr>
          <w:rFonts w:ascii="Times New Roman"/>
          <w:b w:val="false"/>
          <w:i w:val="false"/>
          <w:color w:val="000000"/>
          <w:sz w:val="28"/>
        </w:rPr>
        <w:t>
      16)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327"/>
    <w:bookmarkStart w:name="z1310" w:id="328"/>
    <w:p>
      <w:pPr>
        <w:spacing w:after="0"/>
        <w:ind w:left="0"/>
        <w:jc w:val="both"/>
      </w:pPr>
      <w:r>
        <w:rPr>
          <w:rFonts w:ascii="Times New Roman"/>
          <w:b w:val="false"/>
          <w:i w:val="false"/>
          <w:color w:val="000000"/>
          <w:sz w:val="28"/>
        </w:rPr>
        <w:t>
      17) проводит переговоры с иностранными партнерами и подписывает в пределах своей компетенции международные договоры (соглашения) и программы в области высшего и (или) послевузовского образования, а также научной деятельности;</w:t>
      </w:r>
    </w:p>
    <w:bookmarkEnd w:id="328"/>
    <w:bookmarkStart w:name="z1311" w:id="329"/>
    <w:p>
      <w:pPr>
        <w:spacing w:after="0"/>
        <w:ind w:left="0"/>
        <w:jc w:val="both"/>
      </w:pPr>
      <w:r>
        <w:rPr>
          <w:rFonts w:ascii="Times New Roman"/>
          <w:b w:val="false"/>
          <w:i w:val="false"/>
          <w:color w:val="000000"/>
          <w:sz w:val="28"/>
        </w:rPr>
        <w:t>
      18) утверждает правила размещения государственного заказа на обеспечение студентов, магистрантов и докторантов местами в общежитиях;</w:t>
      </w:r>
    </w:p>
    <w:bookmarkEnd w:id="329"/>
    <w:bookmarkStart w:name="z1312" w:id="330"/>
    <w:p>
      <w:pPr>
        <w:spacing w:after="0"/>
        <w:ind w:left="0"/>
        <w:jc w:val="both"/>
      </w:pPr>
      <w:r>
        <w:rPr>
          <w:rFonts w:ascii="Times New Roman"/>
          <w:b w:val="false"/>
          <w:i w:val="false"/>
          <w:color w:val="000000"/>
          <w:sz w:val="28"/>
        </w:rPr>
        <w:t>
      19) выдает обязательные для исполнения письменные предписания об устранении выявленных нарушений законодательства Республики Казахстан в области высшего и (или) послевузовского образования в установленные в предписании сроки;</w:t>
      </w:r>
    </w:p>
    <w:bookmarkEnd w:id="330"/>
    <w:bookmarkStart w:name="z1313" w:id="331"/>
    <w:p>
      <w:pPr>
        <w:spacing w:after="0"/>
        <w:ind w:left="0"/>
        <w:jc w:val="both"/>
      </w:pPr>
      <w:r>
        <w:rPr>
          <w:rFonts w:ascii="Times New Roman"/>
          <w:b w:val="false"/>
          <w:i w:val="false"/>
          <w:color w:val="000000"/>
          <w:sz w:val="28"/>
        </w:rPr>
        <w:t>
      20) утверждает номенклатуру видов организаций образования в области высшего и (или) послевузовского образования;</w:t>
      </w:r>
    </w:p>
    <w:bookmarkEnd w:id="331"/>
    <w:bookmarkStart w:name="z1314" w:id="332"/>
    <w:p>
      <w:pPr>
        <w:spacing w:after="0"/>
        <w:ind w:left="0"/>
        <w:jc w:val="both"/>
      </w:pPr>
      <w:r>
        <w:rPr>
          <w:rFonts w:ascii="Times New Roman"/>
          <w:b w:val="false"/>
          <w:i w:val="false"/>
          <w:color w:val="000000"/>
          <w:sz w:val="28"/>
        </w:rPr>
        <w:t>
      21)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332"/>
    <w:bookmarkStart w:name="z1315" w:id="333"/>
    <w:p>
      <w:pPr>
        <w:spacing w:after="0"/>
        <w:ind w:left="0"/>
        <w:jc w:val="both"/>
      </w:pPr>
      <w:r>
        <w:rPr>
          <w:rFonts w:ascii="Times New Roman"/>
          <w:b w:val="false"/>
          <w:i w:val="false"/>
          <w:color w:val="000000"/>
          <w:sz w:val="28"/>
        </w:rPr>
        <w:t>
      22) утверждает правила организации дуального обучения по согласованию с заинтересованными государственными органами;</w:t>
      </w:r>
    </w:p>
    <w:bookmarkEnd w:id="333"/>
    <w:bookmarkStart w:name="z1316" w:id="334"/>
    <w:p>
      <w:pPr>
        <w:spacing w:after="0"/>
        <w:ind w:left="0"/>
        <w:jc w:val="both"/>
      </w:pPr>
      <w:r>
        <w:rPr>
          <w:rFonts w:ascii="Times New Roman"/>
          <w:b w:val="false"/>
          <w:i w:val="false"/>
          <w:color w:val="000000"/>
          <w:sz w:val="28"/>
        </w:rPr>
        <w:t>
      23) утверждает структуру и правила разработки программы развития организации высшего и (или) послевузовского образования;</w:t>
      </w:r>
    </w:p>
    <w:bookmarkEnd w:id="334"/>
    <w:bookmarkStart w:name="z1317" w:id="335"/>
    <w:p>
      <w:pPr>
        <w:spacing w:after="0"/>
        <w:ind w:left="0"/>
        <w:jc w:val="both"/>
      </w:pPr>
      <w:r>
        <w:rPr>
          <w:rFonts w:ascii="Times New Roman"/>
          <w:b w:val="false"/>
          <w:i w:val="false"/>
          <w:color w:val="000000"/>
          <w:sz w:val="28"/>
        </w:rPr>
        <w:t>
      24) утверждает правила отбора претендентов для участия в стипендиальных программах;</w:t>
      </w:r>
    </w:p>
    <w:bookmarkEnd w:id="335"/>
    <w:bookmarkStart w:name="z1318" w:id="336"/>
    <w:p>
      <w:pPr>
        <w:spacing w:after="0"/>
        <w:ind w:left="0"/>
        <w:jc w:val="both"/>
      </w:pPr>
      <w:r>
        <w:rPr>
          <w:rFonts w:ascii="Times New Roman"/>
          <w:b w:val="false"/>
          <w:i w:val="false"/>
          <w:color w:val="000000"/>
          <w:sz w:val="28"/>
        </w:rPr>
        <w:t>
      25) утверждает перечень типов и видов организаций высшего и (или) послевузовского образования, в которых реализуется подушевое нормативное финансирование;</w:t>
      </w:r>
    </w:p>
    <w:bookmarkEnd w:id="336"/>
    <w:bookmarkStart w:name="z1319" w:id="337"/>
    <w:p>
      <w:pPr>
        <w:spacing w:after="0"/>
        <w:ind w:left="0"/>
        <w:jc w:val="both"/>
      </w:pPr>
      <w:r>
        <w:rPr>
          <w:rFonts w:ascii="Times New Roman"/>
          <w:b w:val="false"/>
          <w:i w:val="false"/>
          <w:color w:val="000000"/>
          <w:sz w:val="28"/>
        </w:rPr>
        <w:t>
      26)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337"/>
    <w:bookmarkStart w:name="z1320" w:id="338"/>
    <w:p>
      <w:pPr>
        <w:spacing w:after="0"/>
        <w:ind w:left="0"/>
        <w:jc w:val="both"/>
      </w:pPr>
      <w:r>
        <w:rPr>
          <w:rFonts w:ascii="Times New Roman"/>
          <w:b w:val="false"/>
          <w:i w:val="false"/>
          <w:color w:val="000000"/>
          <w:sz w:val="28"/>
        </w:rPr>
        <w:t>
      27) учреждает государственные именные стипендии;</w:t>
      </w:r>
    </w:p>
    <w:bookmarkEnd w:id="338"/>
    <w:bookmarkStart w:name="z1321" w:id="339"/>
    <w:p>
      <w:pPr>
        <w:spacing w:after="0"/>
        <w:ind w:left="0"/>
        <w:jc w:val="both"/>
      </w:pPr>
      <w:r>
        <w:rPr>
          <w:rFonts w:ascii="Times New Roman"/>
          <w:b w:val="false"/>
          <w:i w:val="false"/>
          <w:color w:val="000000"/>
          <w:sz w:val="28"/>
        </w:rPr>
        <w:t>
      28)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пункте 17 статьи 47 настоящего Закона, обучавшимися на основе государственного образовательного заказа;</w:t>
      </w:r>
    </w:p>
    <w:bookmarkEnd w:id="339"/>
    <w:bookmarkStart w:name="z1322" w:id="340"/>
    <w:p>
      <w:pPr>
        <w:spacing w:after="0"/>
        <w:ind w:left="0"/>
        <w:jc w:val="both"/>
      </w:pPr>
      <w:r>
        <w:rPr>
          <w:rFonts w:ascii="Times New Roman"/>
          <w:b w:val="false"/>
          <w:i w:val="false"/>
          <w:color w:val="000000"/>
          <w:sz w:val="28"/>
        </w:rPr>
        <w:t>
      29)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340"/>
    <w:bookmarkStart w:name="z1326" w:id="341"/>
    <w:p>
      <w:pPr>
        <w:spacing w:after="0"/>
        <w:ind w:left="0"/>
        <w:jc w:val="both"/>
      </w:pPr>
      <w:r>
        <w:rPr>
          <w:rFonts w:ascii="Times New Roman"/>
          <w:b w:val="false"/>
          <w:i w:val="false"/>
          <w:color w:val="000000"/>
          <w:sz w:val="28"/>
        </w:rPr>
        <w:t>
      30) совместно с уполномоченным органом в области образования разрабатывает и утверждает правила признания результатов обучения, полученных через неформальное образование, а также результатов признания профессиональной квалификации;</w:t>
      </w:r>
    </w:p>
    <w:bookmarkEnd w:id="341"/>
    <w:bookmarkStart w:name="z1327" w:id="342"/>
    <w:p>
      <w:pPr>
        <w:spacing w:after="0"/>
        <w:ind w:left="0"/>
        <w:jc w:val="both"/>
      </w:pPr>
      <w:r>
        <w:rPr>
          <w:rFonts w:ascii="Times New Roman"/>
          <w:b w:val="false"/>
          <w:i w:val="false"/>
          <w:color w:val="000000"/>
          <w:sz w:val="28"/>
        </w:rPr>
        <w:t>
      31) разрабатывает и утверждает профессиональный стандарт для педагогов (профессорско-преподавательского состава) организаций высшего и (или) послевузовского образования.</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5-3 предусмотрено дополнить подпунктом 32) в соответствии с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23" w:id="343"/>
    <w:p>
      <w:pPr>
        <w:spacing w:after="0"/>
        <w:ind w:left="0"/>
        <w:jc w:val="both"/>
      </w:pPr>
      <w:r>
        <w:rPr>
          <w:rFonts w:ascii="Times New Roman"/>
          <w:b w:val="false"/>
          <w:i w:val="false"/>
          <w:color w:val="000000"/>
          <w:sz w:val="28"/>
        </w:rPr>
        <w:t>
      Полномочия уполномоченного органа в области науки и высшего образования, предусмотренные подпунктами 4), 5), 7), 9), 10), 11), 13), 16), 18), 20), 22), 23), 24) и 25) части первой настоящей статьи, не распространяются на военные, специальные учебные заведения и Академию правосудия.</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5-3 в соответствии с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Start w:name="z75" w:id="344"/>
    <w:p>
      <w:pPr>
        <w:spacing w:after="0"/>
        <w:ind w:left="0"/>
        <w:jc w:val="both"/>
      </w:pPr>
      <w:r>
        <w:rPr>
          <w:rFonts w:ascii="Times New Roman"/>
          <w:b w:val="false"/>
          <w:i w:val="false"/>
          <w:color w:val="000000"/>
          <w:sz w:val="28"/>
        </w:rPr>
        <w:t>
      1. Местные представительные органы: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45"/>
    <w:p>
      <w:pPr>
        <w:spacing w:after="0"/>
        <w:ind w:left="0"/>
        <w:jc w:val="both"/>
      </w:pPr>
      <w:r>
        <w:rPr>
          <w:rFonts w:ascii="Times New Roman"/>
          <w:b w:val="false"/>
          <w:i w:val="false"/>
          <w:color w:val="000000"/>
          <w:sz w:val="28"/>
        </w:rPr>
        <w:t>
      2. Местный исполнительный орган области:</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46"/>
    <w:p>
      <w:pPr>
        <w:spacing w:after="0"/>
        <w:ind w:left="0"/>
        <w:jc w:val="both"/>
      </w:pPr>
      <w:r>
        <w:rPr>
          <w:rFonts w:ascii="Times New Roman"/>
          <w:b w:val="false"/>
          <w:i w:val="false"/>
          <w:color w:val="000000"/>
          <w:sz w:val="28"/>
        </w:rPr>
        <w:t>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bookmarkEnd w:id="346"/>
    <w:bookmarkStart w:name="z962" w:id="347"/>
    <w:p>
      <w:pPr>
        <w:spacing w:after="0"/>
        <w:ind w:left="0"/>
        <w:jc w:val="both"/>
      </w:pPr>
      <w:r>
        <w:rPr>
          <w:rFonts w:ascii="Times New Roman"/>
          <w:b w:val="false"/>
          <w:i w:val="false"/>
          <w:color w:val="000000"/>
          <w:sz w:val="28"/>
        </w:rPr>
        <w:t>
      1-3) обеспечивает функционирование опорных школ (ресурсных центров);</w:t>
      </w:r>
    </w:p>
    <w:bookmarkEnd w:id="347"/>
    <w:p>
      <w:pPr>
        <w:spacing w:after="0"/>
        <w:ind w:left="0"/>
        <w:jc w:val="both"/>
      </w:pPr>
      <w:r>
        <w:rPr>
          <w:rFonts w:ascii="Times New Roman"/>
          <w:b w:val="false"/>
          <w:i w:val="false"/>
          <w:color w:val="000000"/>
          <w:sz w:val="28"/>
        </w:rPr>
        <w:t xml:space="preserve">
      2) обеспечивает предоставление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48"/>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48"/>
    <w:bookmarkStart w:name="z964" w:id="349"/>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49"/>
    <w:p>
      <w:pPr>
        <w:spacing w:after="0"/>
        <w:ind w:left="0"/>
        <w:jc w:val="both"/>
      </w:pPr>
      <w:r>
        <w:rPr>
          <w:rFonts w:ascii="Times New Roman"/>
          <w:b w:val="false"/>
          <w:i w:val="false"/>
          <w:color w:val="000000"/>
          <w:sz w:val="28"/>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bookmarkStart w:name="z1156" w:id="350"/>
    <w:p>
      <w:pPr>
        <w:spacing w:after="0"/>
        <w:ind w:left="0"/>
        <w:jc w:val="both"/>
      </w:pPr>
      <w:r>
        <w:rPr>
          <w:rFonts w:ascii="Times New Roman"/>
          <w:b w:val="false"/>
          <w:i w:val="false"/>
          <w:color w:val="000000"/>
          <w:sz w:val="28"/>
        </w:rPr>
        <w:t>
      6-1)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- 7-2)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965" w:id="351"/>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51"/>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52"/>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52"/>
    <w:bookmarkStart w:name="z995" w:id="353"/>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53"/>
    <w:bookmarkStart w:name="z1149" w:id="354"/>
    <w:p>
      <w:pPr>
        <w:spacing w:after="0"/>
        <w:ind w:left="0"/>
        <w:jc w:val="both"/>
      </w:pPr>
      <w:r>
        <w:rPr>
          <w:rFonts w:ascii="Times New Roman"/>
          <w:b w:val="false"/>
          <w:i w:val="false"/>
          <w:color w:val="000000"/>
          <w:sz w:val="28"/>
        </w:rPr>
        <w:t>
      8-5)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54"/>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55"/>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55"/>
    <w:bookmarkStart w:name="z967" w:id="356"/>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56"/>
    <w:bookmarkStart w:name="z968" w:id="357"/>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57"/>
    <w:bookmarkStart w:name="z969" w:id="358"/>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58"/>
    <w:p>
      <w:pPr>
        <w:spacing w:after="0"/>
        <w:ind w:left="0"/>
        <w:jc w:val="both"/>
      </w:pPr>
      <w:r>
        <w:rPr>
          <w:rFonts w:ascii="Times New Roman"/>
          <w:b w:val="false"/>
          <w:i w:val="false"/>
          <w:color w:val="000000"/>
          <w:sz w:val="28"/>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bookmarkStart w:name="z970" w:id="359"/>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59"/>
    <w:bookmarkStart w:name="z971" w:id="360"/>
    <w:p>
      <w:pPr>
        <w:spacing w:after="0"/>
        <w:ind w:left="0"/>
        <w:jc w:val="both"/>
      </w:pPr>
      <w:r>
        <w:rPr>
          <w:rFonts w:ascii="Times New Roman"/>
          <w:b w:val="false"/>
          <w:i w:val="false"/>
          <w:color w:val="000000"/>
          <w:sz w:val="28"/>
        </w:rPr>
        <w:t>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60"/>
    <w:p>
      <w:pPr>
        <w:spacing w:after="0"/>
        <w:ind w:left="0"/>
        <w:jc w:val="both"/>
      </w:pPr>
      <w:r>
        <w:rPr>
          <w:rFonts w:ascii="Times New Roman"/>
          <w:b w:val="false"/>
          <w:i w:val="false"/>
          <w:color w:val="000000"/>
          <w:sz w:val="28"/>
        </w:rPr>
        <w:t xml:space="preserve">
      14) обеспечивает дополнительное образование детей, осуществляемое на областном и районном (города областного значения) уровнях; </w:t>
      </w:r>
    </w:p>
    <w:p>
      <w:pPr>
        <w:spacing w:after="0"/>
        <w:ind w:left="0"/>
        <w:jc w:val="both"/>
      </w:pPr>
      <w:r>
        <w:rPr>
          <w:rFonts w:ascii="Times New Roman"/>
          <w:b w:val="false"/>
          <w:i w:val="false"/>
          <w:color w:val="000000"/>
          <w:sz w:val="28"/>
        </w:rPr>
        <w:t xml:space="preserve">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61"/>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61"/>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362"/>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62"/>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организует и осуществляет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24-6)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24-7)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24-8) обеспечивает организацию подготовки квалифицированных рабочих кадров и специалистов среднего звена по дуальному обучению;</w:t>
      </w:r>
    </w:p>
    <w:bookmarkStart w:name="z853" w:id="363"/>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63"/>
    <w:bookmarkStart w:name="z973" w:id="364"/>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24-11)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365"/>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365"/>
    <w:bookmarkStart w:name="z49" w:id="366"/>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66"/>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367"/>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pPr>
        <w:spacing w:after="0"/>
        <w:ind w:left="0"/>
        <w:jc w:val="both"/>
      </w:pPr>
      <w:r>
        <w:rPr>
          <w:rFonts w:ascii="Times New Roman"/>
          <w:b w:val="false"/>
          <w:i w:val="false"/>
          <w:color w:val="000000"/>
          <w:sz w:val="28"/>
        </w:rPr>
        <w:t xml:space="preserve">
      4) обеспечивает получение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368"/>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368"/>
    <w:bookmarkStart w:name="z996" w:id="369"/>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69"/>
    <w:bookmarkStart w:name="z1150" w:id="370"/>
    <w:p>
      <w:pPr>
        <w:spacing w:after="0"/>
        <w:ind w:left="0"/>
        <w:jc w:val="both"/>
      </w:pPr>
      <w:r>
        <w:rPr>
          <w:rFonts w:ascii="Times New Roman"/>
          <w:b w:val="false"/>
          <w:i w:val="false"/>
          <w:color w:val="000000"/>
          <w:sz w:val="28"/>
        </w:rPr>
        <w:t>
      7-5)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70"/>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xml:space="preserve">
      10) обеспечивает дополнительное образование для детей; </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xml:space="preserve">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371"/>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371"/>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организует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372"/>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72"/>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нуждающихся в специальных социальных услугах;</w:t>
      </w:r>
    </w:p>
    <w:bookmarkStart w:name="z50" w:id="373"/>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73"/>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3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 столице. </w:t>
      </w:r>
    </w:p>
    <w:bookmarkEnd w:id="374"/>
    <w:bookmarkStart w:name="z1158" w:id="375"/>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375"/>
    <w:bookmarkStart w:name="z78" w:id="376"/>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19-1)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с 01.01.2021);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Start w:name="z912" w:id="377"/>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377"/>
    <w:bookmarkStart w:name="z913" w:id="378"/>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Информационное обеспечение органов управления системой образования</w:t>
      </w:r>
    </w:p>
    <w:bookmarkStart w:name="z939" w:id="379"/>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379"/>
    <w:bookmarkStart w:name="z940" w:id="380"/>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bookmarkEnd w:id="380"/>
    <w:bookmarkStart w:name="z1124" w:id="381"/>
    <w:p>
      <w:pPr>
        <w:spacing w:after="0"/>
        <w:ind w:left="0"/>
        <w:jc w:val="both"/>
      </w:pPr>
      <w:r>
        <w:rPr>
          <w:rFonts w:ascii="Times New Roman"/>
          <w:b w:val="false"/>
          <w:i w:val="false"/>
          <w:color w:val="000000"/>
          <w:sz w:val="28"/>
        </w:rPr>
        <w:t>
      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bookmarkEnd w:id="381"/>
    <w:bookmarkStart w:name="z1125" w:id="382"/>
    <w:p>
      <w:pPr>
        <w:spacing w:after="0"/>
        <w:ind w:left="0"/>
        <w:jc w:val="both"/>
      </w:pPr>
      <w:r>
        <w:rPr>
          <w:rFonts w:ascii="Times New Roman"/>
          <w:b w:val="false"/>
          <w:i w:val="false"/>
          <w:color w:val="000000"/>
          <w:sz w:val="28"/>
        </w:rPr>
        <w:t>
      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Государственные гарантии в области образования</w:t>
      </w:r>
    </w:p>
    <w:bookmarkStart w:name="z84" w:id="383"/>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383"/>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1097" w:id="384"/>
    <w:p>
      <w:pPr>
        <w:spacing w:after="0"/>
        <w:ind w:left="0"/>
        <w:jc w:val="both"/>
      </w:pPr>
      <w:r>
        <w:rPr>
          <w:rFonts w:ascii="Times New Roman"/>
          <w:b w:val="false"/>
          <w:i w:val="false"/>
          <w:color w:val="000000"/>
          <w:sz w:val="28"/>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bookmarkEnd w:id="384"/>
    <w:bookmarkStart w:name="z857" w:id="385"/>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 и организациях образования при Президенте Республики Казахстан.</w:t>
      </w:r>
    </w:p>
    <w:bookmarkEnd w:id="385"/>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386"/>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386"/>
    <w:bookmarkStart w:name="z769" w:id="387"/>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387"/>
    <w:bookmarkStart w:name="z770" w:id="388"/>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388"/>
    <w:bookmarkStart w:name="z86" w:id="389"/>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389"/>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390"/>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390"/>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дети с инвалидностью, лица с инвалидностью и лица с инвалидностью с детства;</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391"/>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391"/>
    <w:bookmarkStart w:name="z88" w:id="392"/>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392"/>
    <w:bookmarkStart w:name="z89" w:id="393"/>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393"/>
    <w:bookmarkStart w:name="z90" w:id="394"/>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394"/>
    <w:bookmarkStart w:name="z91" w:id="395"/>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Минимальные социальные стандарты в сфере образования</w:t>
      </w:r>
    </w:p>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Государственная монополия в сфере образования</w:t>
      </w:r>
    </w:p>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Язык обучения и воспитания</w:t>
      </w:r>
    </w:p>
    <w:bookmarkStart w:name="z93" w:id="396"/>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законодательством Республики Казахстан о языках. </w:t>
      </w:r>
    </w:p>
    <w:bookmarkEnd w:id="396"/>
    <w:bookmarkStart w:name="z94" w:id="397"/>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397"/>
    <w:bookmarkStart w:name="z95" w:id="398"/>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398"/>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399"/>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Аккредитация организаций образования</w:t>
      </w:r>
    </w:p>
    <w:bookmarkStart w:name="z428" w:id="400"/>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400"/>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401"/>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401"/>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402"/>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402"/>
    <w:bookmarkStart w:name="z432" w:id="403"/>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404"/>
    <w:p>
      <w:pPr>
        <w:spacing w:after="0"/>
        <w:ind w:left="0"/>
        <w:jc w:val="left"/>
      </w:pPr>
      <w:r>
        <w:rPr>
          <w:rFonts w:ascii="Times New Roman"/>
          <w:b/>
          <w:i w:val="false"/>
          <w:color w:val="000000"/>
        </w:rPr>
        <w:t xml:space="preserve"> Глава 3. СИСТЕМА ОБРАЗОВАНИЯ</w:t>
      </w:r>
    </w:p>
    <w:bookmarkEnd w:id="404"/>
    <w:p>
      <w:pPr>
        <w:spacing w:after="0"/>
        <w:ind w:left="0"/>
        <w:jc w:val="both"/>
      </w:pPr>
      <w:r>
        <w:rPr>
          <w:rFonts w:ascii="Times New Roman"/>
          <w:b/>
          <w:i w:val="false"/>
          <w:color w:val="000000"/>
          <w:sz w:val="28"/>
        </w:rPr>
        <w:t xml:space="preserve">Статья 10. Понятие системы образования </w:t>
      </w:r>
    </w:p>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Задачи системы образования</w:t>
      </w:r>
    </w:p>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для получения образования с учетом индивидуальных особенностей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Уровни образования</w:t>
      </w:r>
    </w:p>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405"/>
    <w:p>
      <w:pPr>
        <w:spacing w:after="0"/>
        <w:ind w:left="0"/>
        <w:jc w:val="left"/>
      </w:pPr>
      <w:r>
        <w:rPr>
          <w:rFonts w:ascii="Times New Roman"/>
          <w:b/>
          <w:i w:val="false"/>
          <w:color w:val="000000"/>
        </w:rPr>
        <w:t xml:space="preserve"> Глава 4. СОДЕРЖАНИЕ ОБРАЗОВАНИЯ</w:t>
      </w:r>
    </w:p>
    <w:bookmarkEnd w:id="405"/>
    <w:p>
      <w:pPr>
        <w:spacing w:after="0"/>
        <w:ind w:left="0"/>
        <w:jc w:val="both"/>
      </w:pPr>
      <w:r>
        <w:rPr>
          <w:rFonts w:ascii="Times New Roman"/>
          <w:b/>
          <w:i w:val="false"/>
          <w:color w:val="000000"/>
          <w:sz w:val="28"/>
        </w:rPr>
        <w:t>Статья 13. Понятие содержания образования</w:t>
      </w:r>
    </w:p>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Образовательные программы</w:t>
      </w:r>
    </w:p>
    <w:p>
      <w:pPr>
        <w:spacing w:after="0"/>
        <w:ind w:left="0"/>
        <w:jc w:val="both"/>
      </w:pPr>
      <w:r>
        <w:rPr>
          <w:rFonts w:ascii="Times New Roman"/>
          <w:b w:val="false"/>
          <w:i w:val="false"/>
          <w:color w:val="ff0000"/>
          <w:sz w:val="28"/>
        </w:rPr>
        <w:t xml:space="preserve">
      Сноска. Заголовок статьи 14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 w:id="406"/>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bookmarkEnd w:id="406"/>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Типовые учебные программы разрабатываются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Рабочие учебные программы разрабатываются на основе соответствующих типовых учебных планов и (или) типовых учебных программ.</w:t>
      </w:r>
    </w:p>
    <w:bookmarkStart w:name="z1130" w:id="407"/>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профессионального, послесреднего образования на основе образовательных программ и типовых учебных программ цикла или модуля общеобразовательных дисциплин.</w:t>
      </w:r>
    </w:p>
    <w:bookmarkEnd w:id="407"/>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408"/>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08"/>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bookmarkStart w:name="z106" w:id="409"/>
    <w:p>
      <w:pPr>
        <w:spacing w:after="0"/>
        <w:ind w:left="0"/>
        <w:jc w:val="both"/>
      </w:pPr>
      <w:r>
        <w:rPr>
          <w:rFonts w:ascii="Times New Roman"/>
          <w:b w:val="false"/>
          <w:i w:val="false"/>
          <w:color w:val="000000"/>
          <w:sz w:val="28"/>
        </w:rPr>
        <w:t>
      Для детей с ограниченными возможностями разрабатываются специальные учебные программы.</w:t>
      </w:r>
    </w:p>
    <w:bookmarkEnd w:id="409"/>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410"/>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410"/>
    <w:bookmarkStart w:name="z108" w:id="411"/>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11"/>
    <w:bookmarkStart w:name="z109" w:id="412"/>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413"/>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 и (или) уполномоченным органом в области науки и высшего образования.</w:t>
      </w:r>
    </w:p>
    <w:bookmarkEnd w:id="413"/>
    <w:bookmarkStart w:name="z320" w:id="414"/>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 и (или) уполномоченным органом в области науки и высшего образования.</w:t>
      </w:r>
    </w:p>
    <w:bookmarkEnd w:id="414"/>
    <w:bookmarkStart w:name="z112" w:id="415"/>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15"/>
    <w:p>
      <w:pPr>
        <w:spacing w:after="0"/>
        <w:ind w:left="0"/>
        <w:jc w:val="both"/>
      </w:pPr>
      <w:r>
        <w:rPr>
          <w:rFonts w:ascii="Times New Roman"/>
          <w:b w:val="false"/>
          <w:i w:val="false"/>
          <w:color w:val="000000"/>
          <w:sz w:val="28"/>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Общеобразовательные учебные программы дошкольного воспитания и обучения</w:t>
      </w:r>
    </w:p>
    <w:bookmarkStart w:name="z114" w:id="416"/>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16"/>
    <w:bookmarkStart w:name="z115" w:id="417"/>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17"/>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18"/>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18"/>
    <w:p>
      <w:pPr>
        <w:spacing w:after="0"/>
        <w:ind w:left="0"/>
        <w:jc w:val="both"/>
      </w:pP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Start w:name="z118" w:id="419"/>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19"/>
    <w:bookmarkStart w:name="z119" w:id="420"/>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20"/>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bookmarkStart w:name="z120" w:id="421"/>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421"/>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Образовательные программы технического и профессионального образования</w:t>
      </w:r>
    </w:p>
    <w:p>
      <w:pPr>
        <w:spacing w:after="0"/>
        <w:ind w:left="0"/>
        <w:jc w:val="both"/>
      </w:pPr>
      <w:r>
        <w:rPr>
          <w:rFonts w:ascii="Times New Roman"/>
          <w:b w:val="false"/>
          <w:i w:val="false"/>
          <w:color w:val="ff0000"/>
          <w:sz w:val="28"/>
        </w:rPr>
        <w:t xml:space="preserve">
      Сноска. Заголовок статьи 17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422"/>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22"/>
    <w:bookmarkStart w:name="z858" w:id="423"/>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23"/>
    <w:bookmarkStart w:name="z859" w:id="424"/>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24"/>
    <w:bookmarkStart w:name="z860" w:id="425"/>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425"/>
    <w:bookmarkStart w:name="z861" w:id="426"/>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26"/>
    <w:bookmarkStart w:name="z862" w:id="427"/>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427"/>
    <w:bookmarkStart w:name="z997" w:id="428"/>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28"/>
    <w:bookmarkStart w:name="z434" w:id="429"/>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29"/>
    <w:bookmarkStart w:name="z863" w:id="430"/>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30"/>
    <w:bookmarkStart w:name="z436" w:id="431"/>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31"/>
    <w:bookmarkStart w:name="z686" w:id="432"/>
    <w:p>
      <w:pPr>
        <w:spacing w:after="0"/>
        <w:ind w:left="0"/>
        <w:jc w:val="both"/>
      </w:pPr>
      <w:r>
        <w:rPr>
          <w:rFonts w:ascii="Times New Roman"/>
          <w:b w:val="false"/>
          <w:i w:val="false"/>
          <w:color w:val="000000"/>
          <w:sz w:val="28"/>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Специализированные общеобразовательные учебные программы</w:t>
      </w:r>
    </w:p>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p>
      <w:pPr>
        <w:spacing w:after="0"/>
        <w:ind w:left="0"/>
        <w:jc w:val="both"/>
      </w:pPr>
      <w:r>
        <w:rPr>
          <w:rFonts w:ascii="Times New Roman"/>
          <w:b/>
          <w:i w:val="false"/>
          <w:color w:val="000000"/>
          <w:sz w:val="28"/>
        </w:rPr>
        <w:t>Статья 19. Специальные учебные программы</w:t>
      </w:r>
    </w:p>
    <w:p>
      <w:pPr>
        <w:spacing w:after="0"/>
        <w:ind w:left="0"/>
        <w:jc w:val="both"/>
      </w:pPr>
      <w:r>
        <w:rPr>
          <w:rFonts w:ascii="Times New Roman"/>
          <w:b w:val="false"/>
          <w:i w:val="false"/>
          <w:color w:val="ff0000"/>
          <w:sz w:val="28"/>
        </w:rPr>
        <w:t xml:space="preserve">
      Сноска. Заголовок в редакции Закона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433"/>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434"/>
    <w:p>
      <w:pPr>
        <w:spacing w:after="0"/>
        <w:ind w:left="0"/>
        <w:jc w:val="both"/>
      </w:pPr>
      <w:r>
        <w:rPr>
          <w:rFonts w:ascii="Times New Roman"/>
          <w:b w:val="false"/>
          <w:i w:val="false"/>
          <w:color w:val="000000"/>
          <w:sz w:val="28"/>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Образовательные программы послесреднего образования</w:t>
      </w:r>
    </w:p>
    <w:bookmarkStart w:name="z864" w:id="435"/>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35"/>
    <w:bookmarkStart w:name="z134" w:id="436"/>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36"/>
    <w:bookmarkStart w:name="z998" w:id="437"/>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Образовательные программы высшего образования</w:t>
      </w:r>
    </w:p>
    <w:bookmarkStart w:name="z136" w:id="438"/>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38"/>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39"/>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39"/>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40"/>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40"/>
    <w:bookmarkStart w:name="z139" w:id="441"/>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41"/>
    <w:bookmarkStart w:name="z140" w:id="442"/>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42"/>
    <w:bookmarkStart w:name="z944" w:id="443"/>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443"/>
    <w:bookmarkStart w:name="z945" w:id="444"/>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Образовательные программы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22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445"/>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445"/>
    <w:bookmarkStart w:name="z144" w:id="446"/>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446"/>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447"/>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Образовательные программы дополнительного образования</w:t>
      </w:r>
    </w:p>
    <w:p>
      <w:pPr>
        <w:spacing w:after="0"/>
        <w:ind w:left="0"/>
        <w:jc w:val="both"/>
      </w:pPr>
      <w:r>
        <w:rPr>
          <w:rFonts w:ascii="Times New Roman"/>
          <w:b w:val="false"/>
          <w:i w:val="false"/>
          <w:color w:val="ff0000"/>
          <w:sz w:val="28"/>
        </w:rPr>
        <w:t xml:space="preserve">
      Сноска. Заголовок статьи 23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 w:id="448"/>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448"/>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449"/>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449"/>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450"/>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450"/>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451"/>
    <w:p>
      <w:pPr>
        <w:spacing w:after="0"/>
        <w:ind w:left="0"/>
        <w:jc w:val="both"/>
      </w:pPr>
      <w:r>
        <w:rPr>
          <w:rFonts w:ascii="Times New Roman"/>
          <w:b w:val="false"/>
          <w:i w:val="false"/>
          <w:color w:val="000000"/>
          <w:sz w:val="28"/>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Образование взрослых</w:t>
      </w:r>
    </w:p>
    <w:p>
      <w:pPr>
        <w:spacing w:after="0"/>
        <w:ind w:left="0"/>
        <w:jc w:val="both"/>
      </w:pPr>
      <w:r>
        <w:rPr>
          <w:rFonts w:ascii="Times New Roman"/>
          <w:b w:val="false"/>
          <w:i w:val="false"/>
          <w:color w:val="ff0000"/>
          <w:sz w:val="28"/>
        </w:rPr>
        <w:t xml:space="preserve">
      Сноска. Статья 24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25. Экспериментальные образовательные программы</w:t>
      </w:r>
    </w:p>
    <w:p>
      <w:pPr>
        <w:spacing w:after="0"/>
        <w:ind w:left="0"/>
        <w:jc w:val="both"/>
      </w:pPr>
      <w:r>
        <w:rPr>
          <w:rFonts w:ascii="Times New Roman"/>
          <w:b w:val="false"/>
          <w:i w:val="false"/>
          <w:color w:val="ff0000"/>
          <w:sz w:val="28"/>
        </w:rPr>
        <w:t xml:space="preserve">
      Сноска. Заголовок статьи 25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Экспериментальные образовательные программы направлены на апробацию новых технологий обучения, внедрение нового содержания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452"/>
    <w:p>
      <w:pPr>
        <w:spacing w:after="0"/>
        <w:ind w:left="0"/>
        <w:jc w:val="left"/>
      </w:pPr>
      <w:r>
        <w:rPr>
          <w:rFonts w:ascii="Times New Roman"/>
          <w:b/>
          <w:i w:val="false"/>
          <w:color w:val="000000"/>
        </w:rPr>
        <w:t xml:space="preserve"> Глава 5. ОРГАНИЗАЦИЯ ОБРАЗОВАТЕЛЬНОЙ ДЕЯТЕЛЬНОСТИ</w:t>
      </w:r>
    </w:p>
    <w:bookmarkEnd w:id="452"/>
    <w:p>
      <w:pPr>
        <w:spacing w:after="0"/>
        <w:ind w:left="0"/>
        <w:jc w:val="both"/>
      </w:pP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bookmarkStart w:name="z154" w:id="453"/>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454"/>
    <w:p>
      <w:pPr>
        <w:spacing w:after="0"/>
        <w:ind w:left="0"/>
        <w:jc w:val="both"/>
      </w:pPr>
      <w:r>
        <w:rPr>
          <w:rFonts w:ascii="Times New Roman"/>
          <w:b w:val="false"/>
          <w:i w:val="false"/>
          <w:color w:val="000000"/>
          <w:sz w:val="28"/>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bookmarkEnd w:id="454"/>
    <w:bookmarkStart w:name="z438" w:id="455"/>
    <w:p>
      <w:pPr>
        <w:spacing w:after="0"/>
        <w:ind w:left="0"/>
        <w:jc w:val="both"/>
      </w:pPr>
      <w:r>
        <w:rPr>
          <w:rFonts w:ascii="Times New Roman"/>
          <w:b w:val="false"/>
          <w:i w:val="false"/>
          <w:color w:val="000000"/>
          <w:sz w:val="28"/>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bookmarkEnd w:id="455"/>
    <w:bookmarkStart w:name="z156" w:id="456"/>
    <w:p>
      <w:pPr>
        <w:spacing w:after="0"/>
        <w:ind w:left="0"/>
        <w:jc w:val="both"/>
      </w:pPr>
      <w:r>
        <w:rPr>
          <w:rFonts w:ascii="Times New Roman"/>
          <w:b w:val="false"/>
          <w:i w:val="false"/>
          <w:color w:val="000000"/>
          <w:sz w:val="28"/>
        </w:rPr>
        <w:t xml:space="preserve">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за исключением случая, предусмотренного </w:t>
      </w:r>
      <w:r>
        <w:rPr>
          <w:rFonts w:ascii="Times New Roman"/>
          <w:b w:val="false"/>
          <w:i w:val="false"/>
          <w:color w:val="000000"/>
          <w:sz w:val="28"/>
        </w:rPr>
        <w:t>пунктом 8-1</w:t>
      </w:r>
      <w:r>
        <w:rPr>
          <w:rFonts w:ascii="Times New Roman"/>
          <w:b w:val="false"/>
          <w:i w:val="false"/>
          <w:color w:val="000000"/>
          <w:sz w:val="28"/>
        </w:rPr>
        <w:t xml:space="preserve"> настоящей статьи.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bookmarkEnd w:id="456"/>
    <w:bookmarkStart w:name="z1127" w:id="457"/>
    <w:p>
      <w:pPr>
        <w:spacing w:after="0"/>
        <w:ind w:left="0"/>
        <w:jc w:val="both"/>
      </w:pPr>
      <w:r>
        <w:rPr>
          <w:rFonts w:ascii="Times New Roman"/>
          <w:b w:val="false"/>
          <w:i w:val="false"/>
          <w:color w:val="000000"/>
          <w:sz w:val="28"/>
        </w:rPr>
        <w:t>
      Победители и призеры международных олимпиад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соревнования.</w:t>
      </w:r>
    </w:p>
    <w:bookmarkEnd w:id="457"/>
    <w:bookmarkStart w:name="z340" w:id="458"/>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458"/>
    <w:bookmarkStart w:name="z157" w:id="459"/>
    <w:p>
      <w:pPr>
        <w:spacing w:after="0"/>
        <w:ind w:left="0"/>
        <w:jc w:val="both"/>
      </w:pPr>
      <w:r>
        <w:rPr>
          <w:rFonts w:ascii="Times New Roman"/>
          <w:b w:val="false"/>
          <w:i w:val="false"/>
          <w:color w:val="000000"/>
          <w:sz w:val="28"/>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bookmarkEnd w:id="459"/>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460"/>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460"/>
    <w:bookmarkStart w:name="z439" w:id="461"/>
    <w:p>
      <w:pPr>
        <w:spacing w:after="0"/>
        <w:ind w:left="0"/>
        <w:jc w:val="both"/>
      </w:pPr>
      <w:r>
        <w:rPr>
          <w:rFonts w:ascii="Times New Roman"/>
          <w:b w:val="false"/>
          <w:i w:val="false"/>
          <w:color w:val="000000"/>
          <w:sz w:val="28"/>
        </w:rPr>
        <w:t>
      1) лица, награжденные знаком "Алтын белгі";</w:t>
      </w:r>
    </w:p>
    <w:bookmarkEnd w:id="461"/>
    <w:bookmarkStart w:name="z923" w:id="462"/>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463"/>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463"/>
    <w:bookmarkStart w:name="z441" w:id="464"/>
    <w:p>
      <w:pPr>
        <w:spacing w:after="0"/>
        <w:ind w:left="0"/>
        <w:jc w:val="both"/>
      </w:pPr>
      <w:r>
        <w:rPr>
          <w:rFonts w:ascii="Times New Roman"/>
          <w:b w:val="false"/>
          <w:i w:val="false"/>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 за исключением лиц, указанных в части второй пункта 3 настоящей статьи;</w:t>
      </w:r>
    </w:p>
    <w:bookmarkEnd w:id="464"/>
    <w:bookmarkStart w:name="z726" w:id="465"/>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лица с инвалидностью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лица с инвалидностью с детства, дети с инвалидностью,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465"/>
    <w:bookmarkStart w:name="z443" w:id="466"/>
    <w:p>
      <w:pPr>
        <w:spacing w:after="0"/>
        <w:ind w:left="0"/>
        <w:jc w:val="both"/>
      </w:pPr>
      <w:r>
        <w:rPr>
          <w:rFonts w:ascii="Times New Roman"/>
          <w:b w:val="false"/>
          <w:i w:val="false"/>
          <w:color w:val="000000"/>
          <w:sz w:val="28"/>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bookmarkEnd w:id="466"/>
    <w:bookmarkStart w:name="z159" w:id="467"/>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467"/>
    <w:bookmarkStart w:name="z160" w:id="468"/>
    <w:p>
      <w:pPr>
        <w:spacing w:after="0"/>
        <w:ind w:left="0"/>
        <w:jc w:val="both"/>
      </w:pPr>
      <w:r>
        <w:rPr>
          <w:rFonts w:ascii="Times New Roman"/>
          <w:b w:val="false"/>
          <w:i w:val="false"/>
          <w:color w:val="000000"/>
          <w:sz w:val="28"/>
        </w:rPr>
        <w:t>
      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науки и высшего образования.</w:t>
      </w:r>
    </w:p>
    <w:bookmarkEnd w:id="468"/>
    <w:bookmarkStart w:name="z161" w:id="469"/>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469"/>
    <w:p>
      <w:pPr>
        <w:spacing w:after="0"/>
        <w:ind w:left="0"/>
        <w:jc w:val="both"/>
      </w:pPr>
      <w:r>
        <w:rPr>
          <w:rFonts w:ascii="Times New Roman"/>
          <w:b w:val="false"/>
          <w:i w:val="false"/>
          <w:color w:val="000000"/>
          <w:sz w:val="28"/>
        </w:rPr>
        <w:t xml:space="preserve">
      1) граждан из числа лиц с инвалидностью первой или второй группы, лиц с инвалидностью с детства, детей с инвалидностью;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p>
      <w:pPr>
        <w:spacing w:after="0"/>
        <w:ind w:left="0"/>
        <w:jc w:val="both"/>
      </w:pPr>
      <w:r>
        <w:rPr>
          <w:rFonts w:ascii="Times New Roman"/>
          <w:b w:val="false"/>
          <w:i w:val="false"/>
          <w:color w:val="000000"/>
          <w:sz w:val="28"/>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980" w:id="470"/>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470"/>
    <w:bookmarkStart w:name="z981" w:id="471"/>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471"/>
    <w:bookmarkStart w:name="z982" w:id="472"/>
    <w:p>
      <w:pPr>
        <w:spacing w:after="0"/>
        <w:ind w:left="0"/>
        <w:jc w:val="both"/>
      </w:pPr>
      <w:r>
        <w:rPr>
          <w:rFonts w:ascii="Times New Roman"/>
          <w:b w:val="false"/>
          <w:i w:val="false"/>
          <w:color w:val="000000"/>
          <w:sz w:val="28"/>
        </w:rPr>
        <w:t>
      9) детей из семей, воспитывающих детей с инвалидностью с детства, лиц с инвалидностью первой или второй группы.</w:t>
      </w:r>
    </w:p>
    <w:bookmarkEnd w:id="472"/>
    <w:bookmarkStart w:name="z1145" w:id="473"/>
    <w:p>
      <w:pPr>
        <w:spacing w:after="0"/>
        <w:ind w:left="0"/>
        <w:jc w:val="both"/>
      </w:pPr>
      <w:r>
        <w:rPr>
          <w:rFonts w:ascii="Times New Roman"/>
          <w:b w:val="false"/>
          <w:i w:val="false"/>
          <w:color w:val="000000"/>
          <w:sz w:val="28"/>
        </w:rPr>
        <w:t>
      8-1. Прием на обучение в организации образования, реализующие образовательные программы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 с присуждением образовательного гранта.</w:t>
      </w:r>
    </w:p>
    <w:bookmarkEnd w:id="473"/>
    <w:bookmarkStart w:name="z162" w:id="474"/>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474"/>
    <w:bookmarkStart w:name="z771" w:id="475"/>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475"/>
    <w:bookmarkStart w:name="z163" w:id="476"/>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476"/>
    <w:bookmarkStart w:name="z164" w:id="477"/>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bookmarkEnd w:id="477"/>
    <w:bookmarkStart w:name="z165" w:id="478"/>
    <w:p>
      <w:pPr>
        <w:spacing w:after="0"/>
        <w:ind w:left="0"/>
        <w:jc w:val="both"/>
      </w:pPr>
      <w:r>
        <w:rPr>
          <w:rFonts w:ascii="Times New Roman"/>
          <w:b w:val="false"/>
          <w:i w:val="false"/>
          <w:color w:val="000000"/>
          <w:sz w:val="28"/>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bookmarkEnd w:id="478"/>
    <w:bookmarkStart w:name="z166" w:id="479"/>
    <w:p>
      <w:pPr>
        <w:spacing w:after="0"/>
        <w:ind w:left="0"/>
        <w:jc w:val="both"/>
      </w:pPr>
      <w:r>
        <w:rPr>
          <w:rFonts w:ascii="Times New Roman"/>
          <w:b w:val="false"/>
          <w:i w:val="false"/>
          <w:color w:val="000000"/>
          <w:sz w:val="28"/>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Формы получения образования</w:t>
      </w:r>
    </w:p>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онлайн-обучения и экстерната.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Организация учебно-воспитательного процесса</w:t>
      </w:r>
    </w:p>
    <w:bookmarkStart w:name="z169" w:id="480"/>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480"/>
    <w:bookmarkStart w:name="z170" w:id="481"/>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481"/>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482"/>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482"/>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483"/>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лиц с инвалидностью.</w:t>
      </w:r>
    </w:p>
    <w:bookmarkEnd w:id="483"/>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484"/>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484"/>
    <w:bookmarkStart w:name="z174" w:id="485"/>
    <w:p>
      <w:pPr>
        <w:spacing w:after="0"/>
        <w:ind w:left="0"/>
        <w:jc w:val="both"/>
      </w:pPr>
      <w:r>
        <w:rPr>
          <w:rFonts w:ascii="Times New Roman"/>
          <w:b w:val="false"/>
          <w:i w:val="false"/>
          <w:color w:val="000000"/>
          <w:sz w:val="28"/>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485"/>
    <w:bookmarkStart w:name="z175" w:id="486"/>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486"/>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487"/>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487"/>
    <w:bookmarkStart w:name="z177" w:id="488"/>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488"/>
    <w:bookmarkStart w:name="z178" w:id="489"/>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489"/>
    <w:bookmarkStart w:name="z179" w:id="490"/>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учебно-методической и научно-методической работы</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1" w:id="491"/>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491"/>
    <w:bookmarkStart w:name="z182" w:id="492"/>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492"/>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493"/>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493"/>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494"/>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494"/>
    <w:bookmarkStart w:name="z183" w:id="495"/>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 и (или) уполномоченным органом в области науки и высшего образования.</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Дошкольное воспитание и обучение</w:t>
      </w:r>
    </w:p>
    <w:bookmarkStart w:name="z185" w:id="496"/>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496"/>
    <w:bookmarkStart w:name="z186" w:id="497"/>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497"/>
    <w:bookmarkStart w:name="z187" w:id="498"/>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498"/>
    <w:bookmarkStart w:name="z444" w:id="499"/>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499"/>
    <w:bookmarkStart w:name="z946" w:id="500"/>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500"/>
    <w:bookmarkStart w:name="z947" w:id="501"/>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Начальное, основное среднее и общее среднее образование </w:t>
      </w:r>
    </w:p>
    <w:bookmarkStart w:name="z189" w:id="502"/>
    <w:p>
      <w:pPr>
        <w:spacing w:after="0"/>
        <w:ind w:left="0"/>
        <w:jc w:val="both"/>
      </w:pPr>
      <w:r>
        <w:rPr>
          <w:rFonts w:ascii="Times New Roman"/>
          <w:b w:val="false"/>
          <w:i w:val="false"/>
          <w:color w:val="000000"/>
          <w:sz w:val="28"/>
        </w:rPr>
        <w:t>
      1. На обучение в 1 класс принимаются дети с шести лет.</w:t>
      </w:r>
    </w:p>
    <w:bookmarkEnd w:id="502"/>
    <w:bookmarkStart w:name="z120" w:id="503"/>
    <w:p>
      <w:pPr>
        <w:spacing w:after="0"/>
        <w:ind w:left="0"/>
        <w:jc w:val="both"/>
      </w:pPr>
      <w:r>
        <w:rPr>
          <w:rFonts w:ascii="Times New Roman"/>
          <w:b w:val="false"/>
          <w:i w:val="false"/>
          <w:color w:val="000000"/>
          <w:sz w:val="28"/>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bookmarkEnd w:id="503"/>
    <w:bookmarkStart w:name="z190" w:id="504"/>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профильная школа.</w:t>
      </w:r>
    </w:p>
    <w:bookmarkEnd w:id="504"/>
    <w:bookmarkStart w:name="z191" w:id="505"/>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505"/>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Техническое и профессиональное образование</w:t>
      </w:r>
    </w:p>
    <w:bookmarkStart w:name="z193" w:id="506"/>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506"/>
    <w:bookmarkStart w:name="z868" w:id="507"/>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07"/>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508"/>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Профессиональная подготовка</w:t>
      </w:r>
    </w:p>
    <w:bookmarkStart w:name="z446" w:id="509"/>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509"/>
    <w:bookmarkStart w:name="z870" w:id="510"/>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510"/>
    <w:bookmarkStart w:name="z448" w:id="511"/>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11"/>
    <w:bookmarkStart w:name="z449" w:id="512"/>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12"/>
    <w:bookmarkStart w:name="z450" w:id="513"/>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13"/>
    <w:bookmarkStart w:name="z871" w:id="514"/>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Послесреднее образование</w:t>
      </w:r>
    </w:p>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15"/>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15"/>
    <w:bookmarkStart w:name="z904" w:id="516"/>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16"/>
    <w:bookmarkStart w:name="z905" w:id="517"/>
    <w:p>
      <w:pPr>
        <w:spacing w:after="0"/>
        <w:ind w:left="0"/>
        <w:jc w:val="both"/>
      </w:pPr>
      <w:r>
        <w:rPr>
          <w:rFonts w:ascii="Times New Roman"/>
          <w:b w:val="false"/>
          <w:i w:val="false"/>
          <w:color w:val="000000"/>
          <w:sz w:val="28"/>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Высшие технические школы</w:t>
      </w:r>
    </w:p>
    <w:p>
      <w:pPr>
        <w:spacing w:after="0"/>
        <w:ind w:left="0"/>
        <w:jc w:val="both"/>
      </w:pPr>
      <w:r>
        <w:rPr>
          <w:rFonts w:ascii="Times New Roman"/>
          <w:b w:val="false"/>
          <w:i w:val="false"/>
          <w:color w:val="ff0000"/>
          <w:sz w:val="28"/>
        </w:rPr>
        <w:t xml:space="preserve">
      Сноска. Статья 34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35. Высшее образование</w:t>
      </w:r>
    </w:p>
    <w:bookmarkStart w:name="z198" w:id="518"/>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18"/>
    <w:bookmarkStart w:name="z199" w:id="519"/>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19"/>
    <w:bookmarkStart w:name="z883" w:id="520"/>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онлайн-обучения, и (или) экстерната.</w:t>
      </w:r>
    </w:p>
    <w:bookmarkEnd w:id="520"/>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21"/>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21"/>
    <w:bookmarkStart w:name="z201" w:id="522"/>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Послевузовское образование</w:t>
      </w:r>
    </w:p>
    <w:bookmarkStart w:name="z203" w:id="523"/>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23"/>
    <w:bookmarkStart w:name="z884" w:id="524"/>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формах очного обучения и (или) онлайн-обучения.</w:t>
      </w:r>
    </w:p>
    <w:bookmarkEnd w:id="524"/>
    <w:bookmarkStart w:name="z204" w:id="525"/>
    <w:p>
      <w:pPr>
        <w:spacing w:after="0"/>
        <w:ind w:left="0"/>
        <w:jc w:val="both"/>
      </w:pPr>
      <w:r>
        <w:rPr>
          <w:rFonts w:ascii="Times New Roman"/>
          <w:b w:val="false"/>
          <w:i w:val="false"/>
          <w:color w:val="000000"/>
          <w:sz w:val="28"/>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bookmarkEnd w:id="525"/>
    <w:bookmarkStart w:name="z205" w:id="526"/>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26"/>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527"/>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527"/>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528"/>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528"/>
    <w:bookmarkStart w:name="z207" w:id="529"/>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529"/>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Дополнительное образование</w:t>
      </w:r>
    </w:p>
    <w:bookmarkStart w:name="z209" w:id="530"/>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530"/>
    <w:bookmarkStart w:name="z210" w:id="531"/>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531"/>
    <w:bookmarkStart w:name="z211" w:id="532"/>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532"/>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533"/>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533"/>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Start w:name="z323" w:id="534"/>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534"/>
    <w:bookmarkStart w:name="z453" w:id="535"/>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535"/>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536"/>
    <w:p>
      <w:pPr>
        <w:spacing w:after="0"/>
        <w:ind w:left="0"/>
        <w:jc w:val="both"/>
      </w:pPr>
      <w:r>
        <w:rPr>
          <w:rFonts w:ascii="Times New Roman"/>
          <w:b w:val="false"/>
          <w:i w:val="false"/>
          <w:color w:val="000000"/>
          <w:sz w:val="28"/>
        </w:rPr>
        <w:t>
      4. Повышение квалификации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537"/>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537"/>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538"/>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538"/>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Индивидуальная педагогическая деятельность</w:t>
      </w:r>
    </w:p>
    <w:bookmarkStart w:name="z460" w:id="539"/>
    <w:p>
      <w:pPr>
        <w:spacing w:after="0"/>
        <w:ind w:left="0"/>
        <w:jc w:val="both"/>
      </w:pPr>
      <w:r>
        <w:rPr>
          <w:rFonts w:ascii="Times New Roman"/>
          <w:b w:val="false"/>
          <w:i w:val="false"/>
          <w:color w:val="000000"/>
          <w:sz w:val="28"/>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bookmarkEnd w:id="539"/>
    <w:bookmarkStart w:name="z1324" w:id="540"/>
    <w:p>
      <w:pPr>
        <w:spacing w:after="0"/>
        <w:ind w:left="0"/>
        <w:jc w:val="both"/>
      </w:pPr>
      <w:r>
        <w:rPr>
          <w:rFonts w:ascii="Times New Roman"/>
          <w:b w:val="false"/>
          <w:i w:val="false"/>
          <w:color w:val="000000"/>
          <w:sz w:val="28"/>
        </w:rPr>
        <w:t>
      1-1. Дистанционное обучение осуществляется в организациях высшего и (или) послевузовского образования в порядке, определяемом уполномоченным органом в области науки и высшего образования.</w:t>
      </w:r>
    </w:p>
    <w:bookmarkEnd w:id="540"/>
    <w:bookmarkStart w:name="z461" w:id="541"/>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37-2. Дистанционное обучение</w:t>
      </w:r>
    </w:p>
    <w:bookmarkStart w:name="z1000" w:id="542"/>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542"/>
    <w:bookmarkStart w:name="z1001" w:id="543"/>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Профессиональная практика обучающихся</w:t>
      </w:r>
    </w:p>
    <w:bookmarkStart w:name="z213" w:id="544"/>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544"/>
    <w:bookmarkStart w:name="z873" w:id="545"/>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545"/>
    <w:bookmarkStart w:name="z214" w:id="546"/>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546"/>
    <w:bookmarkStart w:name="z874" w:id="547"/>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547"/>
    <w:bookmarkStart w:name="z875" w:id="548"/>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548"/>
    <w:bookmarkStart w:name="z876" w:id="549"/>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549"/>
    <w:bookmarkStart w:name="z217" w:id="550"/>
    <w:p>
      <w:pPr>
        <w:spacing w:after="0"/>
        <w:ind w:left="0"/>
        <w:jc w:val="both"/>
      </w:pPr>
      <w:r>
        <w:rPr>
          <w:rFonts w:ascii="Times New Roman"/>
          <w:b w:val="false"/>
          <w:i w:val="false"/>
          <w:color w:val="000000"/>
          <w:sz w:val="28"/>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bookmarkEnd w:id="550"/>
    <w:bookmarkStart w:name="z691" w:id="551"/>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551"/>
    <w:bookmarkStart w:name="z690" w:id="552"/>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Документы об образовании</w:t>
      </w:r>
    </w:p>
    <w:bookmarkStart w:name="z219" w:id="553"/>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553"/>
    <w:bookmarkStart w:name="z1002" w:id="554"/>
    <w:p>
      <w:pPr>
        <w:spacing w:after="0"/>
        <w:ind w:left="0"/>
        <w:jc w:val="both"/>
      </w:pPr>
      <w:r>
        <w:rPr>
          <w:rFonts w:ascii="Times New Roman"/>
          <w:b w:val="false"/>
          <w:i w:val="false"/>
          <w:color w:val="000000"/>
          <w:sz w:val="28"/>
        </w:rPr>
        <w:t>
      1) документ об образовании государственного образца;</w:t>
      </w:r>
    </w:p>
    <w:bookmarkEnd w:id="554"/>
    <w:bookmarkStart w:name="z1003" w:id="555"/>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555"/>
    <w:bookmarkStart w:name="z1004" w:id="556"/>
    <w:p>
      <w:pPr>
        <w:spacing w:after="0"/>
        <w:ind w:left="0"/>
        <w:jc w:val="both"/>
      </w:pPr>
      <w:r>
        <w:rPr>
          <w:rFonts w:ascii="Times New Roman"/>
          <w:b w:val="false"/>
          <w:i w:val="false"/>
          <w:color w:val="000000"/>
          <w:sz w:val="28"/>
        </w:rPr>
        <w:t>
      3) документ об образовании собственного образца.</w:t>
      </w:r>
    </w:p>
    <w:bookmarkEnd w:id="556"/>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557"/>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557"/>
    <w:bookmarkStart w:name="z221" w:id="558"/>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558"/>
    <w:bookmarkStart w:name="z1005" w:id="559"/>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559"/>
    <w:bookmarkStart w:name="z1006" w:id="560"/>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560"/>
    <w:bookmarkStart w:name="z1007" w:id="561"/>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w:t>
      </w:r>
    </w:p>
    <w:bookmarkEnd w:id="561"/>
    <w:bookmarkStart w:name="z1008" w:id="562"/>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562"/>
    <w:bookmarkStart w:name="z1009" w:id="563"/>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 и (или) уполномоченным органом в области науки и высшего образования.</w:t>
      </w:r>
    </w:p>
    <w:bookmarkEnd w:id="563"/>
    <w:bookmarkStart w:name="z956" w:id="564"/>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564"/>
    <w:bookmarkStart w:name="z222" w:id="565"/>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565"/>
    <w:bookmarkStart w:name="z1010" w:id="566"/>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566"/>
    <w:bookmarkStart w:name="z877" w:id="567"/>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67"/>
    <w:bookmarkStart w:name="z463" w:id="568"/>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68"/>
    <w:bookmarkStart w:name="z1011" w:id="569"/>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569"/>
    <w:bookmarkStart w:name="z1012" w:id="570"/>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570"/>
    <w:bookmarkStart w:name="z462" w:id="571"/>
    <w:p>
      <w:pPr>
        <w:spacing w:after="0"/>
        <w:ind w:left="0"/>
        <w:jc w:val="both"/>
      </w:pPr>
      <w:r>
        <w:rPr>
          <w:rFonts w:ascii="Times New Roman"/>
          <w:b w:val="false"/>
          <w:i w:val="false"/>
          <w:color w:val="000000"/>
          <w:sz w:val="28"/>
        </w:rPr>
        <w:t>
      6. Обучающимся, не завершившим образование либо не прошедшим итоговую аттестацию, выдается справка установленного образца.</w:t>
      </w:r>
    </w:p>
    <w:bookmarkEnd w:id="571"/>
    <w:bookmarkStart w:name="z692" w:id="572"/>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572"/>
    <w:bookmarkStart w:name="z693" w:id="573"/>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574"/>
    <w:p>
      <w:pPr>
        <w:spacing w:after="0"/>
        <w:ind w:left="0"/>
        <w:jc w:val="left"/>
      </w:pPr>
      <w:r>
        <w:rPr>
          <w:rFonts w:ascii="Times New Roman"/>
          <w:b/>
          <w:i w:val="false"/>
          <w:color w:val="000000"/>
        </w:rPr>
        <w:t xml:space="preserve"> Глава 6. СУБЪЕКТЫ ОБРАЗОВАТЕЛЬНОЙ ДЕЯТЕЛЬНОСТИ</w:t>
      </w:r>
    </w:p>
    <w:bookmarkEnd w:id="574"/>
    <w:p>
      <w:pPr>
        <w:spacing w:after="0"/>
        <w:ind w:left="0"/>
        <w:jc w:val="both"/>
      </w:pPr>
      <w:r>
        <w:rPr>
          <w:rFonts w:ascii="Times New Roman"/>
          <w:b/>
          <w:i w:val="false"/>
          <w:color w:val="000000"/>
          <w:sz w:val="28"/>
        </w:rPr>
        <w:t>Статья 40. Организации образования</w:t>
      </w:r>
    </w:p>
    <w:bookmarkStart w:name="z225" w:id="575"/>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575"/>
    <w:bookmarkStart w:name="z226" w:id="576"/>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576"/>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577"/>
    <w:p>
      <w:pPr>
        <w:spacing w:after="0"/>
        <w:ind w:left="0"/>
        <w:jc w:val="both"/>
      </w:pPr>
      <w:r>
        <w:rPr>
          <w:rFonts w:ascii="Times New Roman"/>
          <w:b w:val="false"/>
          <w:i w:val="false"/>
          <w:color w:val="000000"/>
          <w:sz w:val="28"/>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577"/>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578"/>
    <w:p>
      <w:pPr>
        <w:spacing w:after="0"/>
        <w:ind w:left="0"/>
        <w:jc w:val="both"/>
      </w:pP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bookmarkEnd w:id="578"/>
    <w:bookmarkStart w:name="z228" w:id="579"/>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579"/>
    <w:bookmarkStart w:name="z465" w:id="580"/>
    <w:p>
      <w:pPr>
        <w:spacing w:after="0"/>
        <w:ind w:left="0"/>
        <w:jc w:val="both"/>
      </w:pPr>
      <w:r>
        <w:rPr>
          <w:rFonts w:ascii="Times New Roman"/>
          <w:b w:val="false"/>
          <w:i w:val="false"/>
          <w:color w:val="000000"/>
          <w:sz w:val="28"/>
        </w:rPr>
        <w:t>
      1) дошкольные организации;</w:t>
      </w:r>
    </w:p>
    <w:bookmarkEnd w:id="580"/>
    <w:bookmarkStart w:name="z466" w:id="581"/>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581"/>
    <w:bookmarkStart w:name="z467" w:id="582"/>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582"/>
    <w:bookmarkStart w:name="z468" w:id="583"/>
    <w:p>
      <w:pPr>
        <w:spacing w:after="0"/>
        <w:ind w:left="0"/>
        <w:jc w:val="both"/>
      </w:pPr>
      <w:r>
        <w:rPr>
          <w:rFonts w:ascii="Times New Roman"/>
          <w:b w:val="false"/>
          <w:i w:val="false"/>
          <w:color w:val="000000"/>
          <w:sz w:val="28"/>
        </w:rPr>
        <w:t>
      4) организации послесреднего образования;</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584"/>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584"/>
    <w:bookmarkStart w:name="z471" w:id="585"/>
    <w:p>
      <w:pPr>
        <w:spacing w:after="0"/>
        <w:ind w:left="0"/>
        <w:jc w:val="both"/>
      </w:pPr>
      <w:r>
        <w:rPr>
          <w:rFonts w:ascii="Times New Roman"/>
          <w:b w:val="false"/>
          <w:i w:val="false"/>
          <w:color w:val="000000"/>
          <w:sz w:val="28"/>
        </w:rPr>
        <w:t>
      7) специализированные организации образования;</w:t>
      </w:r>
    </w:p>
    <w:bookmarkEnd w:id="585"/>
    <w:bookmarkStart w:name="z472" w:id="586"/>
    <w:p>
      <w:pPr>
        <w:spacing w:after="0"/>
        <w:ind w:left="0"/>
        <w:jc w:val="both"/>
      </w:pPr>
      <w:r>
        <w:rPr>
          <w:rFonts w:ascii="Times New Roman"/>
          <w:b w:val="false"/>
          <w:i w:val="false"/>
          <w:color w:val="000000"/>
          <w:sz w:val="28"/>
        </w:rPr>
        <w:t>
      8) специальные организации образования;</w:t>
      </w:r>
    </w:p>
    <w:bookmarkEnd w:id="586"/>
    <w:bookmarkStart w:name="z473" w:id="587"/>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587"/>
    <w:bookmarkStart w:name="z474" w:id="588"/>
    <w:p>
      <w:pPr>
        <w:spacing w:after="0"/>
        <w:ind w:left="0"/>
        <w:jc w:val="both"/>
      </w:pPr>
      <w:r>
        <w:rPr>
          <w:rFonts w:ascii="Times New Roman"/>
          <w:b w:val="false"/>
          <w:i w:val="false"/>
          <w:color w:val="000000"/>
          <w:sz w:val="28"/>
        </w:rPr>
        <w:t>
      10) организации дополнительного образования для детей;</w:t>
      </w:r>
    </w:p>
    <w:bookmarkEnd w:id="588"/>
    <w:bookmarkStart w:name="z475" w:id="589"/>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589"/>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 за исключением организаций высшего и (или) послевузовского образования, номенклатура видов которых утверждается уполномоченным органом в области науки и высшего образования.</w:t>
      </w:r>
    </w:p>
    <w:bookmarkStart w:name="z229" w:id="590"/>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590"/>
    <w:bookmarkStart w:name="z948" w:id="591"/>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591"/>
    <w:bookmarkStart w:name="z949" w:id="592"/>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592"/>
    <w:bookmarkStart w:name="z950" w:id="593"/>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593"/>
    <w:bookmarkStart w:name="z951" w:id="594"/>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594"/>
    <w:bookmarkStart w:name="z952" w:id="595"/>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595"/>
    <w:bookmarkStart w:name="z953" w:id="596"/>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596"/>
    <w:bookmarkStart w:name="z954" w:id="597"/>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597"/>
    <w:bookmarkStart w:name="z955" w:id="598"/>
    <w:p>
      <w:pPr>
        <w:spacing w:after="0"/>
        <w:ind w:left="0"/>
        <w:jc w:val="both"/>
      </w:pPr>
      <w:r>
        <w:rPr>
          <w:rFonts w:ascii="Times New Roman"/>
          <w:b w:val="false"/>
          <w:i w:val="false"/>
          <w:color w:val="000000"/>
          <w:sz w:val="28"/>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Особый статус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Статья 40-1 исключена Законом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 Устав организации образования</w:t>
      </w:r>
    </w:p>
    <w:bookmarkStart w:name="z231" w:id="599"/>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599"/>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600"/>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600"/>
    <w:bookmarkStart w:name="z233" w:id="601"/>
    <w:p>
      <w:pPr>
        <w:spacing w:after="0"/>
        <w:ind w:left="0"/>
        <w:jc w:val="both"/>
      </w:pPr>
      <w:r>
        <w:rPr>
          <w:rFonts w:ascii="Times New Roman"/>
          <w:b w:val="false"/>
          <w:i w:val="false"/>
          <w:color w:val="000000"/>
          <w:sz w:val="28"/>
        </w:rPr>
        <w:t>
      3. Устав организации образования утверждается в порядке, установленном законодательством Республики Казахстан.</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Создание, реорганизация и ликвидация организаций образования</w:t>
      </w:r>
    </w:p>
    <w:bookmarkStart w:name="z235" w:id="602"/>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602"/>
    <w:p>
      <w:pPr>
        <w:spacing w:after="0"/>
        <w:ind w:left="0"/>
        <w:jc w:val="both"/>
      </w:pPr>
      <w:r>
        <w:rPr>
          <w:rFonts w:ascii="Times New Roman"/>
          <w:b w:val="false"/>
          <w:i w:val="false"/>
          <w:color w:val="000000"/>
          <w:sz w:val="28"/>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bookmarkStart w:name="z236" w:id="603"/>
    <w:p>
      <w:pPr>
        <w:spacing w:after="0"/>
        <w:ind w:left="0"/>
        <w:jc w:val="both"/>
      </w:pPr>
      <w:r>
        <w:rPr>
          <w:rFonts w:ascii="Times New Roman"/>
          <w:b w:val="false"/>
          <w:i w:val="false"/>
          <w:color w:val="000000"/>
          <w:sz w:val="28"/>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603"/>
    <w:bookmarkStart w:name="z1161" w:id="604"/>
    <w:p>
      <w:pPr>
        <w:spacing w:after="0"/>
        <w:ind w:left="0"/>
        <w:jc w:val="both"/>
      </w:pPr>
      <w:r>
        <w:rPr>
          <w:rFonts w:ascii="Times New Roman"/>
          <w:b w:val="false"/>
          <w:i w:val="false"/>
          <w:color w:val="000000"/>
          <w:sz w:val="28"/>
        </w:rPr>
        <w:t>
      На организации высшего и (или) послевузовского образования требования части первой настоящего пункта не распространяются.</w:t>
      </w:r>
    </w:p>
    <w:bookmarkEnd w:id="604"/>
    <w:bookmarkStart w:name="z1162" w:id="605"/>
    <w:p>
      <w:pPr>
        <w:spacing w:after="0"/>
        <w:ind w:left="0"/>
        <w:jc w:val="both"/>
      </w:pPr>
      <w:r>
        <w:rPr>
          <w:rFonts w:ascii="Times New Roman"/>
          <w:b w:val="false"/>
          <w:i w:val="false"/>
          <w:color w:val="000000"/>
          <w:sz w:val="28"/>
        </w:rPr>
        <w:t>
      3. В случаях лишения (отзыва), прекращения действия лицензии и (или) приложения к лицензии на занятие образовательной деятельностью или ликвидации организации высшего и (или) послевузовского образования ее учредитель (учредители) в течение двух месяцев с момента принятия решения о лишении (отзыве), прекращении действия лицензии и (или) приложения к лицензии обеспечивает:</w:t>
      </w:r>
    </w:p>
    <w:bookmarkEnd w:id="605"/>
    <w:bookmarkStart w:name="z1163" w:id="606"/>
    <w:p>
      <w:pPr>
        <w:spacing w:after="0"/>
        <w:ind w:left="0"/>
        <w:jc w:val="both"/>
      </w:pPr>
      <w:r>
        <w:rPr>
          <w:rFonts w:ascii="Times New Roman"/>
          <w:b w:val="false"/>
          <w:i w:val="false"/>
          <w:color w:val="000000"/>
          <w:sz w:val="28"/>
        </w:rPr>
        <w:t>
      1) перевод обучающихся для продолжения обучения и передачу их личных дел в другие организации высшего и (или) послевузовского образования;</w:t>
      </w:r>
    </w:p>
    <w:bookmarkEnd w:id="606"/>
    <w:bookmarkStart w:name="z1164" w:id="607"/>
    <w:p>
      <w:pPr>
        <w:spacing w:after="0"/>
        <w:ind w:left="0"/>
        <w:jc w:val="both"/>
      </w:pPr>
      <w:r>
        <w:rPr>
          <w:rFonts w:ascii="Times New Roman"/>
          <w:b w:val="false"/>
          <w:i w:val="false"/>
          <w:color w:val="000000"/>
          <w:sz w:val="28"/>
        </w:rPr>
        <w:t>
      2) передачу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w:t>
      </w:r>
      <w:r>
        <w:rPr>
          <w:rFonts w:ascii="Times New Roman"/>
          <w:b w:val="false"/>
          <w:i w:val="false"/>
          <w:color w:val="000000"/>
          <w:sz w:val="28"/>
        </w:rPr>
        <w:t>Кодекс</w:t>
      </w:r>
      <w:r>
        <w:rPr>
          <w:rFonts w:ascii="Times New Roman"/>
          <w:b w:val="false"/>
          <w:i w:val="false"/>
          <w:color w:val="ff0000"/>
          <w:sz w:val="28"/>
        </w:rPr>
        <w:t xml:space="preserve"> Республики Казахстан об административных правонарушениях).</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Компетенция организаций образования</w:t>
      </w:r>
    </w:p>
    <w:bookmarkStart w:name="z238" w:id="608"/>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bookmarkEnd w:id="608"/>
    <w:bookmarkStart w:name="z239" w:id="609"/>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609"/>
    <w:bookmarkStart w:name="z240" w:id="610"/>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610"/>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bookmarkStart w:name="z1102" w:id="611"/>
    <w:p>
      <w:pPr>
        <w:spacing w:after="0"/>
        <w:ind w:left="0"/>
        <w:jc w:val="both"/>
      </w:pPr>
      <w:r>
        <w:rPr>
          <w:rFonts w:ascii="Times New Roman"/>
          <w:b w:val="false"/>
          <w:i w:val="false"/>
          <w:color w:val="000000"/>
          <w:sz w:val="28"/>
        </w:rPr>
        <w:t>
      2-3) адаптация и реализация образовательных программ;</w:t>
      </w:r>
    </w:p>
    <w:bookmarkEnd w:id="611"/>
    <w:bookmarkStart w:name="z1103" w:id="612"/>
    <w:p>
      <w:pPr>
        <w:spacing w:after="0"/>
        <w:ind w:left="0"/>
        <w:jc w:val="both"/>
      </w:pPr>
      <w:r>
        <w:rPr>
          <w:rFonts w:ascii="Times New Roman"/>
          <w:b w:val="false"/>
          <w:i w:val="false"/>
          <w:color w:val="000000"/>
          <w:sz w:val="28"/>
        </w:rPr>
        <w:t>
      2-4) разработка и реализация индивидуально развивающих программ для лиц (детей) с особыми образовательными потребностями;</w:t>
      </w:r>
    </w:p>
    <w:bookmarkEnd w:id="612"/>
    <w:bookmarkStart w:name="z1131" w:id="613"/>
    <w:p>
      <w:pPr>
        <w:spacing w:after="0"/>
        <w:ind w:left="0"/>
        <w:jc w:val="both"/>
      </w:pPr>
      <w:r>
        <w:rPr>
          <w:rFonts w:ascii="Times New Roman"/>
          <w:b w:val="false"/>
          <w:i w:val="false"/>
          <w:color w:val="000000"/>
          <w:sz w:val="28"/>
        </w:rPr>
        <w:t>
      2-5) разработка и утверждение образовательных программ технического и профессионального, послесреднего образования в соответствии с государственными общеобязательными стандартами образования;</w:t>
      </w:r>
    </w:p>
    <w:bookmarkEnd w:id="613"/>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614"/>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14"/>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7) обеспечение повышения квалификации и переподготовки кадров в порядке, установленном законодательством Республики Казахстан;</w:t>
      </w:r>
    </w:p>
    <w:bookmarkStart w:name="z928" w:id="615"/>
    <w:p>
      <w:pPr>
        <w:spacing w:after="0"/>
        <w:ind w:left="0"/>
        <w:jc w:val="both"/>
      </w:pPr>
      <w:r>
        <w:rPr>
          <w:rFonts w:ascii="Times New Roman"/>
          <w:b w:val="false"/>
          <w:i w:val="false"/>
          <w:color w:val="000000"/>
          <w:sz w:val="28"/>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615"/>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616"/>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616"/>
    <w:bookmarkStart w:name="z941" w:id="617"/>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617"/>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bookmarkStart w:name="z1104" w:id="618"/>
    <w:p>
      <w:pPr>
        <w:spacing w:after="0"/>
        <w:ind w:left="0"/>
        <w:jc w:val="both"/>
      </w:pPr>
      <w:r>
        <w:rPr>
          <w:rFonts w:ascii="Times New Roman"/>
          <w:b w:val="false"/>
          <w:i w:val="false"/>
          <w:color w:val="000000"/>
          <w:sz w:val="28"/>
        </w:rPr>
        <w:t>
      13-1) создание специальных условий для получения образования;</w:t>
      </w:r>
    </w:p>
    <w:bookmarkEnd w:id="618"/>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619"/>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619"/>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620"/>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620"/>
    <w:bookmarkStart w:name="z1105" w:id="621"/>
    <w:p>
      <w:pPr>
        <w:spacing w:after="0"/>
        <w:ind w:left="0"/>
        <w:jc w:val="both"/>
      </w:pPr>
      <w:r>
        <w:rPr>
          <w:rFonts w:ascii="Times New Roman"/>
          <w:b w:val="false"/>
          <w:i w:val="false"/>
          <w:color w:val="000000"/>
          <w:sz w:val="28"/>
        </w:rPr>
        <w:t>
      6-2. Психолого-медико-педагогические консультации реализуют программы психолого-медико-педагогического обследования и консультирования.</w:t>
      </w:r>
    </w:p>
    <w:bookmarkEnd w:id="621"/>
    <w:bookmarkStart w:name="z1106" w:id="622"/>
    <w:p>
      <w:pPr>
        <w:spacing w:after="0"/>
        <w:ind w:left="0"/>
        <w:jc w:val="both"/>
      </w:pPr>
      <w:r>
        <w:rPr>
          <w:rFonts w:ascii="Times New Roman"/>
          <w:b w:val="false"/>
          <w:i w:val="false"/>
          <w:color w:val="000000"/>
          <w:sz w:val="28"/>
        </w:rPr>
        <w:t>
      6-3. Кабинеты психолого-педагогической коррекции и реабилитационные центры разрабатывают и реализуют коррекционно-развивающие программы.</w:t>
      </w:r>
    </w:p>
    <w:bookmarkEnd w:id="622"/>
    <w:bookmarkStart w:name="z772" w:id="623"/>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Деятельность и компетенция организаций высшего и (или) послевузовского образования</w:t>
      </w:r>
    </w:p>
    <w:bookmarkStart w:name="z774" w:id="624"/>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624"/>
    <w:bookmarkStart w:name="z775" w:id="625"/>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625"/>
    <w:bookmarkStart w:name="z776" w:id="626"/>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626"/>
    <w:bookmarkStart w:name="z777" w:id="627"/>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627"/>
    <w:bookmarkStart w:name="z778" w:id="628"/>
    <w:p>
      <w:pPr>
        <w:spacing w:after="0"/>
        <w:ind w:left="0"/>
        <w:jc w:val="both"/>
      </w:pPr>
      <w:r>
        <w:rPr>
          <w:rFonts w:ascii="Times New Roman"/>
          <w:b w:val="false"/>
          <w:i w:val="false"/>
          <w:color w:val="000000"/>
          <w:sz w:val="28"/>
        </w:rPr>
        <w:t>
      4) обеспечение безопасности обучающихся;</w:t>
      </w:r>
    </w:p>
    <w:bookmarkEnd w:id="628"/>
    <w:bookmarkStart w:name="z779" w:id="629"/>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629"/>
    <w:bookmarkStart w:name="z780" w:id="630"/>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630"/>
    <w:bookmarkStart w:name="z781" w:id="631"/>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631"/>
    <w:bookmarkStart w:name="z782" w:id="632"/>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632"/>
    <w:bookmarkStart w:name="z783" w:id="633"/>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633"/>
    <w:bookmarkStart w:name="z784" w:id="634"/>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634"/>
    <w:bookmarkStart w:name="z785" w:id="635"/>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635"/>
    <w:bookmarkStart w:name="z786" w:id="636"/>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636"/>
    <w:bookmarkStart w:name="z787" w:id="637"/>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637"/>
    <w:bookmarkStart w:name="z788" w:id="638"/>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638"/>
    <w:bookmarkStart w:name="z789" w:id="639"/>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639"/>
    <w:bookmarkStart w:name="z790" w:id="640"/>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640"/>
    <w:bookmarkStart w:name="z791" w:id="641"/>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641"/>
    <w:bookmarkStart w:name="z792" w:id="642"/>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642"/>
    <w:bookmarkStart w:name="z793" w:id="643"/>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643"/>
    <w:bookmarkStart w:name="z794" w:id="644"/>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644"/>
    <w:bookmarkStart w:name="z795" w:id="645"/>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645"/>
    <w:bookmarkStart w:name="z796" w:id="646"/>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646"/>
    <w:bookmarkStart w:name="z797" w:id="647"/>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647"/>
    <w:bookmarkStart w:name="z798" w:id="648"/>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648"/>
    <w:bookmarkStart w:name="z799" w:id="649"/>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649"/>
    <w:bookmarkStart w:name="z800" w:id="650"/>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650"/>
    <w:bookmarkStart w:name="z801" w:id="651"/>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651"/>
    <w:bookmarkStart w:name="z802" w:id="652"/>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652"/>
    <w:bookmarkStart w:name="z803" w:id="653"/>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653"/>
    <w:bookmarkStart w:name="z804" w:id="654"/>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654"/>
    <w:bookmarkStart w:name="z805" w:id="655"/>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655"/>
    <w:bookmarkStart w:name="z806" w:id="656"/>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656"/>
    <w:bookmarkStart w:name="z807" w:id="657"/>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657"/>
    <w:bookmarkStart w:name="z808" w:id="658"/>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658"/>
    <w:bookmarkStart w:name="z809" w:id="659"/>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659"/>
    <w:bookmarkStart w:name="z810" w:id="660"/>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660"/>
    <w:bookmarkStart w:name="z811" w:id="661"/>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661"/>
    <w:bookmarkStart w:name="z812" w:id="662"/>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662"/>
    <w:bookmarkStart w:name="z813" w:id="663"/>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663"/>
    <w:bookmarkStart w:name="z814" w:id="664"/>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664"/>
    <w:bookmarkStart w:name="z815" w:id="665"/>
    <w:p>
      <w:pPr>
        <w:spacing w:after="0"/>
        <w:ind w:left="0"/>
        <w:jc w:val="both"/>
      </w:pPr>
      <w:r>
        <w:rPr>
          <w:rFonts w:ascii="Times New Roman"/>
          <w:b w:val="false"/>
          <w:i w:val="false"/>
          <w:color w:val="000000"/>
          <w:sz w:val="28"/>
        </w:rPr>
        <w:t>
      3) открывать стартап-компании;</w:t>
      </w:r>
    </w:p>
    <w:bookmarkEnd w:id="665"/>
    <w:bookmarkStart w:name="z816" w:id="666"/>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666"/>
    <w:bookmarkStart w:name="z817" w:id="667"/>
    <w:p>
      <w:pPr>
        <w:spacing w:after="0"/>
        <w:ind w:left="0"/>
        <w:jc w:val="both"/>
      </w:pPr>
      <w:r>
        <w:rPr>
          <w:rFonts w:ascii="Times New Roman"/>
          <w:b w:val="false"/>
          <w:i w:val="false"/>
          <w:color w:val="000000"/>
          <w:sz w:val="28"/>
        </w:rPr>
        <w:t>
      5) создавать филиалы в иностранных государствах.</w:t>
      </w:r>
    </w:p>
    <w:bookmarkEnd w:id="667"/>
    <w:bookmarkStart w:name="z818" w:id="668"/>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668"/>
    <w:bookmarkStart w:name="z819" w:id="669"/>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669"/>
    <w:bookmarkStart w:name="z820" w:id="670"/>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670"/>
    <w:bookmarkStart w:name="z821" w:id="671"/>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671"/>
    <w:bookmarkStart w:name="z822" w:id="672"/>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Управление организациями образования</w:t>
      </w:r>
    </w:p>
    <w:bookmarkStart w:name="z242" w:id="673"/>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673"/>
    <w:bookmarkStart w:name="z243" w:id="674"/>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674"/>
    <w:bookmarkStart w:name="z244" w:id="675"/>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3 предусмотрено предусмотрено изменение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уполномоченным органом в области культуры по согласованию с уполномоченным органом в области науки и высшего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6" w:id="676"/>
    <w:p>
      <w:pPr>
        <w:spacing w:after="0"/>
        <w:ind w:left="0"/>
        <w:jc w:val="both"/>
      </w:pPr>
      <w:r>
        <w:rPr>
          <w:rFonts w:ascii="Times New Roman"/>
          <w:b w:val="false"/>
          <w:i w:val="false"/>
          <w:color w:val="000000"/>
          <w:sz w:val="28"/>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676"/>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1098" w:id="677"/>
    <w:p>
      <w:pPr>
        <w:spacing w:after="0"/>
        <w:ind w:left="0"/>
        <w:jc w:val="both"/>
      </w:pPr>
      <w:r>
        <w:rPr>
          <w:rFonts w:ascii="Times New Roman"/>
          <w:b w:val="false"/>
          <w:i w:val="false"/>
          <w:color w:val="000000"/>
          <w:sz w:val="28"/>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bookmarkEnd w:id="677"/>
    <w:bookmarkStart w:name="z1099" w:id="678"/>
    <w:p>
      <w:pPr>
        <w:spacing w:after="0"/>
        <w:ind w:left="0"/>
        <w:jc w:val="both"/>
      </w:pPr>
      <w:r>
        <w:rPr>
          <w:rFonts w:ascii="Times New Roman"/>
          <w:b w:val="false"/>
          <w:i w:val="false"/>
          <w:color w:val="000000"/>
          <w:sz w:val="28"/>
        </w:rPr>
        <w:t xml:space="preserve">
      Ротация первых руководителей государственных организаций образования осуществляется в пределах одного населенного пункта. </w:t>
      </w:r>
    </w:p>
    <w:bookmarkEnd w:id="678"/>
    <w:bookmarkStart w:name="z1100" w:id="679"/>
    <w:p>
      <w:pPr>
        <w:spacing w:after="0"/>
        <w:ind w:left="0"/>
        <w:jc w:val="both"/>
      </w:pPr>
      <w:r>
        <w:rPr>
          <w:rFonts w:ascii="Times New Roman"/>
          <w:b w:val="false"/>
          <w:i w:val="false"/>
          <w:color w:val="000000"/>
          <w:sz w:val="28"/>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bookmarkEnd w:id="679"/>
    <w:bookmarkStart w:name="z247" w:id="680"/>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680"/>
    <w:bookmarkStart w:name="z248" w:id="681"/>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681"/>
    <w:bookmarkStart w:name="z249" w:id="682"/>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682"/>
    <w:bookmarkStart w:name="z250" w:id="683"/>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683"/>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Start w:name="z505" w:id="684"/>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684"/>
    <w:bookmarkStart w:name="z823" w:id="685"/>
    <w:p>
      <w:pPr>
        <w:spacing w:after="0"/>
        <w:ind w:left="0"/>
        <w:jc w:val="both"/>
      </w:pPr>
      <w:r>
        <w:rPr>
          <w:rFonts w:ascii="Times New Roman"/>
          <w:b w:val="false"/>
          <w:i w:val="false"/>
          <w:color w:val="000000"/>
          <w:sz w:val="28"/>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685"/>
    <w:bookmarkStart w:name="z824" w:id="686"/>
    <w:p>
      <w:pPr>
        <w:spacing w:after="0"/>
        <w:ind w:left="0"/>
        <w:jc w:val="both"/>
      </w:pPr>
      <w:r>
        <w:rPr>
          <w:rFonts w:ascii="Times New Roman"/>
          <w:b w:val="false"/>
          <w:i w:val="false"/>
          <w:color w:val="000000"/>
          <w:sz w:val="28"/>
        </w:rPr>
        <w:t>
      1) утверждение штатной численности;</w:t>
      </w:r>
    </w:p>
    <w:bookmarkEnd w:id="686"/>
    <w:bookmarkStart w:name="z825" w:id="687"/>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687"/>
    <w:bookmarkStart w:name="z826" w:id="688"/>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688"/>
    <w:bookmarkStart w:name="z827" w:id="689"/>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690"/>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w:t>
      </w:r>
      <w:r>
        <w:rPr>
          <w:rFonts w:ascii="Times New Roman"/>
          <w:b w:val="false"/>
          <w:i w:val="false"/>
          <w:color w:val="000000"/>
          <w:sz w:val="28"/>
        </w:rPr>
        <w:t>Об акционерных обществах</w:t>
      </w:r>
      <w:r>
        <w:rPr>
          <w:rFonts w:ascii="Times New Roman"/>
          <w:b w:val="false"/>
          <w:i w:val="false"/>
          <w:color w:val="000000"/>
          <w:sz w:val="28"/>
        </w:rPr>
        <w:t>".</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Трудовые отношения и ответственность руководителя организации образования</w:t>
      </w:r>
    </w:p>
    <w:bookmarkStart w:name="z252" w:id="691"/>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законодательством Республики Казахстан. </w:t>
      </w:r>
    </w:p>
    <w:bookmarkEnd w:id="691"/>
    <w:p>
      <w:pPr>
        <w:spacing w:after="0"/>
        <w:ind w:left="0"/>
        <w:jc w:val="both"/>
      </w:pPr>
      <w:r>
        <w:rPr>
          <w:rFonts w:ascii="Times New Roman"/>
          <w:b w:val="false"/>
          <w:i w:val="false"/>
          <w:color w:val="000000"/>
          <w:sz w:val="28"/>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bookmarkStart w:name="z253" w:id="692"/>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bookmarkEnd w:id="692"/>
    <w:bookmarkStart w:name="z254" w:id="693"/>
    <w:p>
      <w:pPr>
        <w:spacing w:after="0"/>
        <w:ind w:left="0"/>
        <w:jc w:val="both"/>
      </w:pPr>
      <w:r>
        <w:rPr>
          <w:rFonts w:ascii="Times New Roman"/>
          <w:b w:val="false"/>
          <w:i w:val="false"/>
          <w:color w:val="000000"/>
          <w:sz w:val="28"/>
        </w:rPr>
        <w:t xml:space="preserve">
      3. Руководитель организации образования в порядке, установленном законами Республики Казахстан, несет ответственность за: </w:t>
      </w:r>
    </w:p>
    <w:bookmarkEnd w:id="693"/>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bookmarkStart w:name="z1107" w:id="694"/>
    <w:p>
      <w:pPr>
        <w:spacing w:after="0"/>
        <w:ind w:left="0"/>
        <w:jc w:val="both"/>
      </w:pPr>
      <w:r>
        <w:rPr>
          <w:rFonts w:ascii="Times New Roman"/>
          <w:b w:val="false"/>
          <w:i w:val="false"/>
          <w:color w:val="000000"/>
          <w:sz w:val="28"/>
        </w:rPr>
        <w:t>
      4-1) нарушение типовых правил приема на обучение в организации образования или несоздание специальных условий для получения образования;</w:t>
      </w:r>
    </w:p>
    <w:bookmarkEnd w:id="694"/>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695"/>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695"/>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Социальное партнерство в области профессионального образования</w:t>
      </w:r>
    </w:p>
    <w:bookmarkStart w:name="z479" w:id="696"/>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696"/>
    <w:bookmarkStart w:name="z480" w:id="697"/>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697"/>
    <w:bookmarkStart w:name="z481" w:id="698"/>
    <w:p>
      <w:pPr>
        <w:spacing w:after="0"/>
        <w:ind w:left="0"/>
        <w:jc w:val="both"/>
      </w:pPr>
      <w:r>
        <w:rPr>
          <w:rFonts w:ascii="Times New Roman"/>
          <w:b w:val="false"/>
          <w:i w:val="false"/>
          <w:color w:val="000000"/>
          <w:sz w:val="28"/>
        </w:rPr>
        <w:t>
      1) участие работодателей в разработке государственных общеобязательных стандартов образования, типовых учебных планов и программ;</w:t>
      </w:r>
    </w:p>
    <w:bookmarkEnd w:id="698"/>
    <w:bookmarkStart w:name="z879" w:id="699"/>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699"/>
    <w:bookmarkStart w:name="z880" w:id="700"/>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700"/>
    <w:bookmarkStart w:name="z483" w:id="701"/>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701"/>
    <w:bookmarkStart w:name="z484" w:id="702"/>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702"/>
    <w:bookmarkStart w:name="z485" w:id="703"/>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703"/>
    <w:bookmarkStart w:name="z486" w:id="704"/>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704"/>
    <w:bookmarkStart w:name="z506" w:id="705"/>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705"/>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706"/>
    <w:p>
      <w:pPr>
        <w:spacing w:after="0"/>
        <w:ind w:left="0"/>
        <w:jc w:val="both"/>
      </w:pP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Объединения в системе образования</w:t>
      </w:r>
    </w:p>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p>
      <w:pPr>
        <w:spacing w:after="0"/>
        <w:ind w:left="0"/>
        <w:jc w:val="both"/>
      </w:pPr>
      <w:r>
        <w:rPr>
          <w:rFonts w:ascii="Times New Roman"/>
          <w:b/>
          <w:i w:val="false"/>
          <w:color w:val="000000"/>
          <w:sz w:val="28"/>
        </w:rPr>
        <w:t>Статья 47. Права, обязанности и ответственность обучающихся и воспитанников</w:t>
      </w:r>
    </w:p>
    <w:bookmarkStart w:name="z257" w:id="707"/>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707"/>
    <w:bookmarkStart w:name="z258" w:id="708"/>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708"/>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709"/>
    <w:p>
      <w:pPr>
        <w:spacing w:after="0"/>
        <w:ind w:left="0"/>
        <w:jc w:val="both"/>
      </w:pPr>
      <w:r>
        <w:rPr>
          <w:rFonts w:ascii="Times New Roman"/>
          <w:b w:val="false"/>
          <w:i w:val="false"/>
          <w:color w:val="000000"/>
          <w:sz w:val="28"/>
        </w:rPr>
        <w:t xml:space="preserve">
      3. Обучающиеся и воспитанники имеют право на: </w:t>
      </w:r>
    </w:p>
    <w:bookmarkEnd w:id="709"/>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лиц с инвалидностью, детей с ограниченными возможностями, обеспечение учебниками, учебно-методическими комплексами, в том числе изготовленными для лиц с инвалидностью,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710"/>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710"/>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w:t>
      </w:r>
    </w:p>
    <w:bookmarkStart w:name="z261" w:id="711"/>
    <w:p>
      <w:pPr>
        <w:spacing w:after="0"/>
        <w:ind w:left="0"/>
        <w:jc w:val="both"/>
      </w:pPr>
      <w:r>
        <w:rPr>
          <w:rFonts w:ascii="Times New Roman"/>
          <w:b w:val="false"/>
          <w:i w:val="false"/>
          <w:color w:val="000000"/>
          <w:sz w:val="28"/>
        </w:rPr>
        <w:t>
      5. По медицинским показаниям и в иных исключительных случаях обучающемуся может предоставляться академический отпуск.</w:t>
      </w:r>
    </w:p>
    <w:bookmarkEnd w:id="711"/>
    <w:bookmarkStart w:name="z262" w:id="712"/>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3" w:id="713"/>
    <w:p>
      <w:pPr>
        <w:spacing w:after="0"/>
        <w:ind w:left="0"/>
        <w:jc w:val="both"/>
      </w:pPr>
      <w:r>
        <w:rPr>
          <w:rFonts w:ascii="Times New Roman"/>
          <w:b w:val="false"/>
          <w:i w:val="false"/>
          <w:color w:val="000000"/>
          <w:sz w:val="28"/>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713"/>
    <w:p>
      <w:pPr>
        <w:spacing w:after="0"/>
        <w:ind w:left="0"/>
        <w:jc w:val="both"/>
      </w:pPr>
      <w:r>
        <w:rPr>
          <w:rFonts w:ascii="Times New Roman"/>
          <w:b w:val="false"/>
          <w:i w:val="false"/>
          <w:color w:val="000000"/>
          <w:sz w:val="28"/>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5" w:id="714"/>
    <w:p>
      <w:pPr>
        <w:spacing w:after="0"/>
        <w:ind w:left="0"/>
        <w:jc w:val="both"/>
      </w:pPr>
      <w:r>
        <w:rPr>
          <w:rFonts w:ascii="Times New Roman"/>
          <w:b w:val="false"/>
          <w:i w:val="false"/>
          <w:color w:val="000000"/>
          <w:sz w:val="28"/>
        </w:rPr>
        <w:t xml:space="preserve">
      9. Обучающиеся обеспечиваются организациями образования местами в общежитиях в порядке, определяемом уполномоченным органом в области образования. </w:t>
      </w:r>
    </w:p>
    <w:bookmarkEnd w:id="714"/>
    <w:bookmarkStart w:name="z266" w:id="715"/>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715"/>
    <w:bookmarkStart w:name="z267" w:id="716"/>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716"/>
    <w:bookmarkStart w:name="z697" w:id="717"/>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bookmarkEnd w:id="717"/>
    <w:bookmarkStart w:name="z269" w:id="718"/>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bookmarkEnd w:id="718"/>
    <w:bookmarkStart w:name="z270" w:id="719"/>
    <w:p>
      <w:pPr>
        <w:spacing w:after="0"/>
        <w:ind w:left="0"/>
        <w:jc w:val="both"/>
      </w:pPr>
      <w:r>
        <w:rPr>
          <w:rFonts w:ascii="Times New Roman"/>
          <w:b w:val="false"/>
          <w:i w:val="false"/>
          <w:color w:val="000000"/>
          <w:sz w:val="28"/>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719"/>
    <w:bookmarkStart w:name="z271" w:id="720"/>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720"/>
    <w:bookmarkStart w:name="z488" w:id="721"/>
    <w:p>
      <w:pPr>
        <w:spacing w:after="0"/>
        <w:ind w:left="0"/>
        <w:jc w:val="both"/>
      </w:pPr>
      <w:r>
        <w:rPr>
          <w:rFonts w:ascii="Times New Roman"/>
          <w:b w:val="false"/>
          <w:i w:val="false"/>
          <w:color w:val="000000"/>
          <w:sz w:val="28"/>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721"/>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722"/>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722"/>
    <w:bookmarkStart w:name="z273" w:id="7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в сроки и порядке, которые определены Правительством Республики Казахстан.</w:t>
      </w:r>
    </w:p>
    <w:bookmarkEnd w:id="723"/>
    <w:bookmarkStart w:name="z1148" w:id="724"/>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24"/>
    <w:p>
      <w:pPr>
        <w:spacing w:after="0"/>
        <w:ind w:left="0"/>
        <w:jc w:val="both"/>
      </w:pPr>
      <w:r>
        <w:rPr>
          <w:rFonts w:ascii="Times New Roman"/>
          <w:b w:val="false"/>
          <w:i w:val="false"/>
          <w:color w:val="000000"/>
          <w:sz w:val="28"/>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Start w:name="z605" w:id="725"/>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25"/>
    <w:p>
      <w:pPr>
        <w:spacing w:after="0"/>
        <w:ind w:left="0"/>
        <w:jc w:val="both"/>
      </w:pPr>
      <w:r>
        <w:rPr>
          <w:rFonts w:ascii="Times New Roman"/>
          <w:b w:val="false"/>
          <w:i w:val="false"/>
          <w:color w:val="000000"/>
          <w:sz w:val="28"/>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Правительством Республики Казахстан.</w:t>
      </w:r>
    </w:p>
    <w:bookmarkStart w:name="z1015" w:id="726"/>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определяемого Правительством Республики Казахстан, в случаях:</w:t>
      </w:r>
    </w:p>
    <w:bookmarkEnd w:id="726"/>
    <w:bookmarkStart w:name="z1016" w:id="727"/>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727"/>
    <w:bookmarkStart w:name="z1017" w:id="728"/>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728"/>
    <w:bookmarkStart w:name="z1018" w:id="729"/>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729"/>
    <w:bookmarkStart w:name="z489" w:id="730"/>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730"/>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bookmarkStart w:name="z490" w:id="731"/>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731"/>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лицам с инвалидностью первой или второй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732"/>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732"/>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первой или второй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733"/>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733"/>
    <w:bookmarkStart w:name="z1019" w:id="734"/>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734"/>
    <w:bookmarkStart w:name="z698" w:id="735"/>
    <w:p>
      <w:pPr>
        <w:spacing w:after="0"/>
        <w:ind w:left="0"/>
        <w:jc w:val="both"/>
      </w:pPr>
      <w:r>
        <w:rPr>
          <w:rFonts w:ascii="Times New Roman"/>
          <w:b w:val="false"/>
          <w:i w:val="false"/>
          <w:color w:val="000000"/>
          <w:sz w:val="28"/>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735"/>
    <w:bookmarkStart w:name="z274" w:id="736"/>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Охрана здоровья обучающихся, воспитанников</w:t>
      </w:r>
    </w:p>
    <w:bookmarkStart w:name="z276" w:id="737"/>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737"/>
    <w:bookmarkStart w:name="z277" w:id="738"/>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738"/>
    <w:bookmarkStart w:name="z278" w:id="739"/>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739"/>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740"/>
    <w:p>
      <w:pPr>
        <w:spacing w:after="0"/>
        <w:ind w:left="0"/>
        <w:jc w:val="both"/>
      </w:pPr>
      <w:r>
        <w:rPr>
          <w:rFonts w:ascii="Times New Roman"/>
          <w:b w:val="false"/>
          <w:i w:val="false"/>
          <w:color w:val="000000"/>
          <w:sz w:val="28"/>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741"/>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741"/>
    <w:p>
      <w:pPr>
        <w:spacing w:after="0"/>
        <w:ind w:left="0"/>
        <w:jc w:val="both"/>
      </w:pPr>
      <w:r>
        <w:rPr>
          <w:rFonts w:ascii="Times New Roman"/>
          <w:b w:val="false"/>
          <w:i w:val="false"/>
          <w:color w:val="000000"/>
          <w:sz w:val="28"/>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bookmarkStart w:name="z281" w:id="742"/>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Start w:name="z1021" w:id="743"/>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743"/>
    <w:bookmarkStart w:name="z1022" w:id="744"/>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744"/>
    <w:bookmarkStart w:name="z1023" w:id="745"/>
    <w:p>
      <w:pPr>
        <w:spacing w:after="0"/>
        <w:ind w:left="0"/>
        <w:jc w:val="both"/>
      </w:pPr>
      <w:r>
        <w:rPr>
          <w:rFonts w:ascii="Times New Roman"/>
          <w:b w:val="false"/>
          <w:i w:val="false"/>
          <w:color w:val="000000"/>
          <w:sz w:val="28"/>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745"/>
    <w:bookmarkStart w:name="z1024" w:id="746"/>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bookmarkEnd w:id="746"/>
    <w:bookmarkStart w:name="z1025" w:id="747"/>
    <w:p>
      <w:pPr>
        <w:spacing w:after="0"/>
        <w:ind w:left="0"/>
        <w:jc w:val="both"/>
      </w:pPr>
      <w:r>
        <w:rPr>
          <w:rFonts w:ascii="Times New Roman"/>
          <w:b w:val="false"/>
          <w:i w:val="false"/>
          <w:color w:val="000000"/>
          <w:sz w:val="28"/>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bookmarkEnd w:id="747"/>
    <w:bookmarkStart w:name="z1026" w:id="748"/>
    <w:p>
      <w:pPr>
        <w:spacing w:after="0"/>
        <w:ind w:left="0"/>
        <w:jc w:val="both"/>
      </w:pPr>
      <w:r>
        <w:rPr>
          <w:rFonts w:ascii="Times New Roman"/>
          <w:b w:val="false"/>
          <w:i w:val="false"/>
          <w:color w:val="000000"/>
          <w:sz w:val="28"/>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bookmarkEnd w:id="748"/>
    <w:bookmarkStart w:name="z1027" w:id="749"/>
    <w:p>
      <w:pPr>
        <w:spacing w:after="0"/>
        <w:ind w:left="0"/>
        <w:jc w:val="both"/>
      </w:pPr>
      <w:r>
        <w:rPr>
          <w:rFonts w:ascii="Times New Roman"/>
          <w:b w:val="false"/>
          <w:i w:val="false"/>
          <w:color w:val="000000"/>
          <w:sz w:val="28"/>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bookmarkEnd w:id="749"/>
    <w:bookmarkStart w:name="z1028" w:id="750"/>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750"/>
    <w:bookmarkStart w:name="z1029" w:id="751"/>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правилами организации питания; </w:t>
      </w:r>
    </w:p>
    <w:bookmarkEnd w:id="751"/>
    <w:bookmarkStart w:name="z1030" w:id="752"/>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752"/>
    <w:bookmarkStart w:name="z1031" w:id="753"/>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753"/>
    <w:bookmarkStart w:name="z1032" w:id="754"/>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754"/>
    <w:bookmarkStart w:name="z1033" w:id="755"/>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755"/>
    <w:bookmarkStart w:name="z1034" w:id="756"/>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756"/>
    <w:bookmarkStart w:name="z1035" w:id="757"/>
    <w:p>
      <w:pPr>
        <w:spacing w:after="0"/>
        <w:ind w:left="0"/>
        <w:jc w:val="both"/>
      </w:pPr>
      <w:r>
        <w:rPr>
          <w:rFonts w:ascii="Times New Roman"/>
          <w:b w:val="false"/>
          <w:i w:val="false"/>
          <w:color w:val="000000"/>
          <w:sz w:val="28"/>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bookmarkEnd w:id="757"/>
    <w:bookmarkStart w:name="z1036" w:id="758"/>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bookmarkEnd w:id="758"/>
    <w:bookmarkStart w:name="z1037" w:id="759"/>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Права и обязанности родителей и иных законных представителей</w:t>
      </w:r>
    </w:p>
    <w:bookmarkStart w:name="z283" w:id="760"/>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760"/>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bookmarkStart w:name="z284" w:id="761"/>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761"/>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6) выполнять требования, предъявляемые к обязательной школьной форме, установленные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762"/>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763"/>
    <w:p>
      <w:pPr>
        <w:spacing w:after="0"/>
        <w:ind w:left="0"/>
        <w:jc w:val="left"/>
      </w:pPr>
      <w:r>
        <w:rPr>
          <w:rFonts w:ascii="Times New Roman"/>
          <w:b/>
          <w:i w:val="false"/>
          <w:color w:val="000000"/>
        </w:rPr>
        <w:t xml:space="preserve"> Глава 7. СТАТУС ПЕДАГОГА, ОСУЩЕСТВЛЯЮЩЕГО ПРОФЕССИОНАЛЬНУЮ ДЕЯТЕЛЬНОСТЬ В ОРГАНИЗАЦИИ ВЫСШЕГО И (ИЛИ) ПОСЛЕВУЗОВСКОГО ОБРАЗОВАНИЯ</w:t>
      </w:r>
    </w:p>
    <w:bookmarkEnd w:id="763"/>
    <w:p>
      <w:pPr>
        <w:spacing w:after="0"/>
        <w:ind w:left="0"/>
        <w:jc w:val="both"/>
      </w:pPr>
      <w:r>
        <w:rPr>
          <w:rFonts w:ascii="Times New Roman"/>
          <w:b w:val="false"/>
          <w:i w:val="false"/>
          <w:color w:val="ff0000"/>
          <w:sz w:val="28"/>
        </w:rPr>
        <w:t xml:space="preserve">
      Сноска. Заголовок главы 7 в редакции Закона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Start w:name="z929" w:id="764"/>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764"/>
    <w:bookmarkStart w:name="z930" w:id="765"/>
    <w:p>
      <w:pPr>
        <w:spacing w:after="0"/>
        <w:ind w:left="0"/>
        <w:jc w:val="both"/>
      </w:pPr>
      <w:r>
        <w:rPr>
          <w:rFonts w:ascii="Times New Roman"/>
          <w:b w:val="false"/>
          <w:i w:val="false"/>
          <w:color w:val="000000"/>
          <w:sz w:val="28"/>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765"/>
    <w:bookmarkStart w:name="z931" w:id="766"/>
    <w:p>
      <w:pPr>
        <w:spacing w:after="0"/>
        <w:ind w:left="0"/>
        <w:jc w:val="both"/>
      </w:pPr>
      <w:r>
        <w:rPr>
          <w:rFonts w:ascii="Times New Roman"/>
          <w:b w:val="false"/>
          <w:i w:val="false"/>
          <w:color w:val="000000"/>
          <w:sz w:val="28"/>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767"/>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767"/>
    <w:bookmarkStart w:name="z932" w:id="768"/>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68"/>
    <w:bookmarkStart w:name="z933" w:id="769"/>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69"/>
    <w:bookmarkStart w:name="z934" w:id="770"/>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770"/>
    <w:bookmarkStart w:name="z935" w:id="771"/>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771"/>
    <w:bookmarkStart w:name="z936" w:id="772"/>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772"/>
    <w:bookmarkStart w:name="z291" w:id="773"/>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773"/>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774"/>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774"/>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соблюдать правила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нуждающегося в специальных социальных услугах,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bookmarkStart w:name="z293" w:id="775"/>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775"/>
    <w:bookmarkStart w:name="z294" w:id="776"/>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52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6" w:id="777"/>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777"/>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778"/>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779"/>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779"/>
    <w:bookmarkStart w:name="z301" w:id="780"/>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bookmarkEnd w:id="780"/>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bookmarkStart w:name="z302" w:id="781"/>
    <w:p>
      <w:pPr>
        <w:spacing w:after="0"/>
        <w:ind w:left="0"/>
        <w:jc w:val="both"/>
      </w:pPr>
      <w:r>
        <w:rPr>
          <w:rFonts w:ascii="Times New Roman"/>
          <w:b w:val="false"/>
          <w:i w:val="false"/>
          <w:color w:val="000000"/>
          <w:sz w:val="28"/>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bookmarkEnd w:id="781"/>
    <w:bookmarkStart w:name="z937" w:id="782"/>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782"/>
    <w:bookmarkStart w:name="z303" w:id="783"/>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науки и высшего образования.</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Социальные гарантии</w:t>
      </w:r>
    </w:p>
    <w:bookmarkStart w:name="z305" w:id="784"/>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784"/>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законодательством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785"/>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785"/>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786"/>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 </w:t>
      </w:r>
    </w:p>
    <w:bookmarkEnd w:id="786"/>
    <w:bookmarkStart w:name="z268" w:id="787"/>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787"/>
    <w:bookmarkStart w:name="z307" w:id="788"/>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788"/>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789"/>
    <w:p>
      <w:pPr>
        <w:spacing w:after="0"/>
        <w:ind w:left="0"/>
        <w:jc w:val="left"/>
      </w:pPr>
      <w:r>
        <w:rPr>
          <w:rFonts w:ascii="Times New Roman"/>
          <w:b/>
          <w:i w:val="false"/>
          <w:color w:val="000000"/>
        </w:rPr>
        <w:t xml:space="preserve"> Глава 8. ГОСУДАРСТВЕННОЕ РЕГУЛИРОВАНИЕ В ОБЛАСТИ</w:t>
      </w:r>
      <w:r>
        <w:br/>
      </w:r>
      <w:r>
        <w:rPr>
          <w:rFonts w:ascii="Times New Roman"/>
          <w:b/>
          <w:i w:val="false"/>
          <w:color w:val="000000"/>
        </w:rPr>
        <w:t>ОБРАЗОВАНИЯ</w:t>
      </w:r>
    </w:p>
    <w:bookmarkEnd w:id="789"/>
    <w:p>
      <w:pPr>
        <w:spacing w:after="0"/>
        <w:ind w:left="0"/>
        <w:jc w:val="both"/>
      </w:pPr>
      <w:r>
        <w:rPr>
          <w:rFonts w:ascii="Times New Roman"/>
          <w:b/>
          <w:i w:val="false"/>
          <w:color w:val="000000"/>
          <w:sz w:val="28"/>
        </w:rPr>
        <w:t>Статья 54. Цели и формы государственного регулирования в области образования</w:t>
      </w:r>
    </w:p>
    <w:bookmarkStart w:name="z310" w:id="790"/>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790"/>
    <w:bookmarkStart w:name="z311" w:id="791"/>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791"/>
    <w:p>
      <w:pPr>
        <w:spacing w:after="0"/>
        <w:ind w:left="0"/>
        <w:jc w:val="both"/>
      </w:pPr>
      <w:r>
        <w:rPr>
          <w:rFonts w:ascii="Times New Roman"/>
          <w:b/>
          <w:i w:val="false"/>
          <w:color w:val="000000"/>
          <w:sz w:val="28"/>
        </w:rPr>
        <w:t>Статья 55. Управление качеством образования</w:t>
      </w:r>
    </w:p>
    <w:bookmarkStart w:name="z313" w:id="792"/>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792"/>
    <w:bookmarkStart w:name="z314" w:id="793"/>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793"/>
    <w:bookmarkStart w:name="z315" w:id="794"/>
    <w:p>
      <w:pPr>
        <w:spacing w:after="0"/>
        <w:ind w:left="0"/>
        <w:jc w:val="both"/>
      </w:pPr>
      <w:r>
        <w:rPr>
          <w:rFonts w:ascii="Times New Roman"/>
          <w:b w:val="false"/>
          <w:i w:val="false"/>
          <w:color w:val="000000"/>
          <w:sz w:val="28"/>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794"/>
    <w:bookmarkStart w:name="z494" w:id="795"/>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795"/>
    <w:bookmarkStart w:name="z1039" w:id="796"/>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796"/>
    <w:bookmarkStart w:name="z1040" w:id="797"/>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798"/>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798"/>
    <w:bookmarkStart w:name="z493" w:id="799"/>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pPr>
        <w:spacing w:after="0"/>
        <w:ind w:left="0"/>
        <w:jc w:val="both"/>
      </w:pPr>
      <w:r>
        <w:rPr>
          <w:rFonts w:ascii="Times New Roman"/>
          <w:b w:val="false"/>
          <w:i w:val="false"/>
          <w:color w:val="000000"/>
          <w:sz w:val="28"/>
        </w:rPr>
        <w:t>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Государственные общеобязательные стандарты образования</w:t>
      </w:r>
    </w:p>
    <w:bookmarkStart w:name="z317" w:id="800"/>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800"/>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801"/>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801"/>
    <w:bookmarkStart w:name="z712" w:id="802"/>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Лицензирование деятельности в сфере образования</w:t>
      </w:r>
    </w:p>
    <w:p>
      <w:pPr>
        <w:spacing w:after="0"/>
        <w:ind w:left="0"/>
        <w:jc w:val="both"/>
      </w:pPr>
      <w:r>
        <w:rPr>
          <w:rFonts w:ascii="Times New Roman"/>
          <w:b w:val="false"/>
          <w:i w:val="false"/>
          <w:color w:val="ff0000"/>
          <w:sz w:val="28"/>
        </w:rPr>
        <w:t xml:space="preserve">
      Сноска. Заголовок статьи 57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9" w:id="803"/>
    <w:p>
      <w:pPr>
        <w:spacing w:after="0"/>
        <w:ind w:left="0"/>
        <w:jc w:val="both"/>
      </w:pP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настоящим Законом и законодательством Республики Казахстан о разрешениях и уведомлениях.</w:t>
      </w:r>
    </w:p>
    <w:bookmarkEnd w:id="803"/>
    <w:bookmarkStart w:name="z700" w:id="804"/>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804"/>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шифр, наименование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 и формам обучения.</w:t>
      </w:r>
    </w:p>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срок действия (за исключением приложения к лицензии, выданного до момента введения в действие пункта 3-1 настоящей статьи) и наименование направления подготовки кадров в соответствии с классификатором по направлениям подготовки кадров и форма обучения.</w:t>
      </w:r>
    </w:p>
    <w:bookmarkStart w:name="z701" w:id="805"/>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шестой пункта 3-1 настоящей статьи.</w:t>
      </w:r>
    </w:p>
    <w:bookmarkEnd w:id="805"/>
    <w:bookmarkStart w:name="z1132" w:id="806"/>
    <w:p>
      <w:pPr>
        <w:spacing w:after="0"/>
        <w:ind w:left="0"/>
        <w:jc w:val="both"/>
      </w:pPr>
      <w:r>
        <w:rPr>
          <w:rFonts w:ascii="Times New Roman"/>
          <w:b w:val="false"/>
          <w:i w:val="false"/>
          <w:color w:val="000000"/>
          <w:sz w:val="28"/>
        </w:rPr>
        <w:t>
      3-1. Лицензии и (или) приложения к лицензии на занятие образовательной деятельностью выдаются без ограничения срока их действия для организаций образования, реализующих образовательные программы начального, основного среднего, общего среднего, технического и профессионального, послесреднего образования, а также для Академии правосудия, военных, специальных учебных заведений.</w:t>
      </w:r>
    </w:p>
    <w:bookmarkEnd w:id="806"/>
    <w:bookmarkStart w:name="z1133" w:id="807"/>
    <w:p>
      <w:pPr>
        <w:spacing w:after="0"/>
        <w:ind w:left="0"/>
        <w:jc w:val="both"/>
      </w:pPr>
      <w:r>
        <w:rPr>
          <w:rFonts w:ascii="Times New Roman"/>
          <w:b w:val="false"/>
          <w:i w:val="false"/>
          <w:color w:val="000000"/>
          <w:sz w:val="28"/>
        </w:rPr>
        <w:t>
      Лицензии и (или)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пять лет.</w:t>
      </w:r>
    </w:p>
    <w:bookmarkEnd w:id="807"/>
    <w:bookmarkStart w:name="z1134" w:id="808"/>
    <w:p>
      <w:pPr>
        <w:spacing w:after="0"/>
        <w:ind w:left="0"/>
        <w:jc w:val="both"/>
      </w:pPr>
      <w:r>
        <w:rPr>
          <w:rFonts w:ascii="Times New Roman"/>
          <w:b w:val="false"/>
          <w:i w:val="false"/>
          <w:color w:val="000000"/>
          <w:sz w:val="28"/>
        </w:rPr>
        <w:t>
      Срок действия лицензии и (или) приложения к лицензии исчисляется с даты ее выдачи.</w:t>
      </w:r>
    </w:p>
    <w:bookmarkEnd w:id="808"/>
    <w:bookmarkStart w:name="z1135" w:id="809"/>
    <w:p>
      <w:pPr>
        <w:spacing w:after="0"/>
        <w:ind w:left="0"/>
        <w:jc w:val="both"/>
      </w:pPr>
      <w:r>
        <w:rPr>
          <w:rFonts w:ascii="Times New Roman"/>
          <w:b w:val="false"/>
          <w:i w:val="false"/>
          <w:color w:val="000000"/>
          <w:sz w:val="28"/>
        </w:rPr>
        <w:t>
      Лицензиат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bookmarkEnd w:id="809"/>
    <w:bookmarkStart w:name="z1136" w:id="810"/>
    <w:p>
      <w:pPr>
        <w:spacing w:after="0"/>
        <w:ind w:left="0"/>
        <w:jc w:val="both"/>
      </w:pPr>
      <w:r>
        <w:rPr>
          <w:rFonts w:ascii="Times New Roman"/>
          <w:b w:val="false"/>
          <w:i w:val="false"/>
          <w:color w:val="000000"/>
          <w:sz w:val="28"/>
        </w:rPr>
        <w:t xml:space="preserve">
      1)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33 Закона Республики Казахстан "О разрешениях и уведомлениях";</w:t>
      </w:r>
    </w:p>
    <w:bookmarkEnd w:id="810"/>
    <w:bookmarkStart w:name="z1137" w:id="811"/>
    <w:p>
      <w:pPr>
        <w:spacing w:after="0"/>
        <w:ind w:left="0"/>
        <w:jc w:val="both"/>
      </w:pPr>
      <w:r>
        <w:rPr>
          <w:rFonts w:ascii="Times New Roman"/>
          <w:b w:val="false"/>
          <w:i w:val="false"/>
          <w:color w:val="000000"/>
          <w:sz w:val="28"/>
        </w:rPr>
        <w:t>
      2) сведений и документов о соответствии квалификационным требованиям, предъявляемым к образовательной деятельности.</w:t>
      </w:r>
    </w:p>
    <w:bookmarkEnd w:id="811"/>
    <w:bookmarkStart w:name="z1138" w:id="812"/>
    <w:p>
      <w:pPr>
        <w:spacing w:after="0"/>
        <w:ind w:left="0"/>
        <w:jc w:val="both"/>
      </w:pPr>
      <w:r>
        <w:rPr>
          <w:rFonts w:ascii="Times New Roman"/>
          <w:b w:val="false"/>
          <w:i w:val="false"/>
          <w:color w:val="000000"/>
          <w:sz w:val="28"/>
        </w:rPr>
        <w:t>
      Лицензиар в течение двадцати рабочих дней со дня регистрации документов заявителя:</w:t>
      </w:r>
    </w:p>
    <w:bookmarkEnd w:id="812"/>
    <w:bookmarkStart w:name="z1139" w:id="813"/>
    <w:p>
      <w:pPr>
        <w:spacing w:after="0"/>
        <w:ind w:left="0"/>
        <w:jc w:val="both"/>
      </w:pPr>
      <w:r>
        <w:rPr>
          <w:rFonts w:ascii="Times New Roman"/>
          <w:b w:val="false"/>
          <w:i w:val="false"/>
          <w:color w:val="000000"/>
          <w:sz w:val="28"/>
        </w:rPr>
        <w:t>
      1) рассматривает заявление о переоформлении лицензии и (или) приложения к лицензии организаций высшего и (или) послевузовского образования;</w:t>
      </w:r>
    </w:p>
    <w:bookmarkEnd w:id="813"/>
    <w:bookmarkStart w:name="z1140" w:id="814"/>
    <w:p>
      <w:pPr>
        <w:spacing w:after="0"/>
        <w:ind w:left="0"/>
        <w:jc w:val="both"/>
      </w:pPr>
      <w:r>
        <w:rPr>
          <w:rFonts w:ascii="Times New Roman"/>
          <w:b w:val="false"/>
          <w:i w:val="false"/>
          <w:color w:val="000000"/>
          <w:sz w:val="28"/>
        </w:rPr>
        <w:t>
      2) осуществляет разрешительный контроль на соответствие квалификационным требованиям, предъявляемым к образовательной деятельности;</w:t>
      </w:r>
    </w:p>
    <w:bookmarkEnd w:id="814"/>
    <w:bookmarkStart w:name="z1141" w:id="815"/>
    <w:p>
      <w:pPr>
        <w:spacing w:after="0"/>
        <w:ind w:left="0"/>
        <w:jc w:val="both"/>
      </w:pPr>
      <w:r>
        <w:rPr>
          <w:rFonts w:ascii="Times New Roman"/>
          <w:b w:val="false"/>
          <w:i w:val="false"/>
          <w:color w:val="000000"/>
          <w:sz w:val="28"/>
        </w:rPr>
        <w:t>
      3) переоформляет лицензию и (или) приложение к лицензии организаций высшего и (или) послевузовского образования либо отказывает в их переоформлении.</w:t>
      </w:r>
    </w:p>
    <w:bookmarkEnd w:id="815"/>
    <w:bookmarkStart w:name="z1142" w:id="816"/>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следующим основаниям:</w:t>
      </w:r>
    </w:p>
    <w:bookmarkEnd w:id="816"/>
    <w:bookmarkStart w:name="z1143" w:id="817"/>
    <w:p>
      <w:pPr>
        <w:spacing w:after="0"/>
        <w:ind w:left="0"/>
        <w:jc w:val="both"/>
      </w:pPr>
      <w:r>
        <w:rPr>
          <w:rFonts w:ascii="Times New Roman"/>
          <w:b w:val="false"/>
          <w:i w:val="false"/>
          <w:color w:val="000000"/>
          <w:sz w:val="28"/>
        </w:rPr>
        <w:t>
      1) несоблюдение требования части четвертой настоящего пункта либо ненадлежащее оформление документов;</w:t>
      </w:r>
    </w:p>
    <w:bookmarkEnd w:id="817"/>
    <w:bookmarkStart w:name="z1144" w:id="818"/>
    <w:p>
      <w:pPr>
        <w:spacing w:after="0"/>
        <w:ind w:left="0"/>
        <w:jc w:val="both"/>
      </w:pPr>
      <w:r>
        <w:rPr>
          <w:rFonts w:ascii="Times New Roman"/>
          <w:b w:val="false"/>
          <w:i w:val="false"/>
          <w:color w:val="000000"/>
          <w:sz w:val="28"/>
        </w:rPr>
        <w:t>
      2) несоответствие заявителя квалификационным требованиям, предъявляемым к образовательной деятельности.</w:t>
      </w:r>
    </w:p>
    <w:bookmarkEnd w:id="818"/>
    <w:bookmarkStart w:name="z702" w:id="819"/>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819"/>
    <w:bookmarkStart w:name="z703" w:id="820"/>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820"/>
    <w:bookmarkStart w:name="z704" w:id="821"/>
    <w:p>
      <w:pPr>
        <w:spacing w:after="0"/>
        <w:ind w:left="0"/>
        <w:jc w:val="both"/>
      </w:pPr>
      <w:r>
        <w:rPr>
          <w:rFonts w:ascii="Times New Roman"/>
          <w:b w:val="false"/>
          <w:i w:val="false"/>
          <w:color w:val="000000"/>
          <w:sz w:val="28"/>
        </w:rPr>
        <w:t>
      5. Лицензиар имеет право приостановить действие лицензии и (или) приложения к лицензии на занятие образовательной деятельностью на срок до шести месяцев в порядке, предусмотренном Кодексом Республики Казахстан об административных правонарушениях.</w:t>
      </w:r>
    </w:p>
    <w:bookmarkEnd w:id="821"/>
    <w:bookmarkStart w:name="z150" w:id="822"/>
    <w:p>
      <w:pPr>
        <w:spacing w:after="0"/>
        <w:ind w:left="0"/>
        <w:jc w:val="both"/>
      </w:pPr>
      <w:r>
        <w:rPr>
          <w:rFonts w:ascii="Times New Roman"/>
          <w:b w:val="false"/>
          <w:i w:val="false"/>
          <w:color w:val="000000"/>
          <w:sz w:val="28"/>
        </w:rPr>
        <w:t>
      В период приостановления действия лицензии и (или) приложения к лицензии на занятие образовательной деятельностью лицензиат:</w:t>
      </w:r>
    </w:p>
    <w:bookmarkEnd w:id="822"/>
    <w:bookmarkStart w:name="z151" w:id="823"/>
    <w:p>
      <w:pPr>
        <w:spacing w:after="0"/>
        <w:ind w:left="0"/>
        <w:jc w:val="both"/>
      </w:pPr>
      <w:r>
        <w:rPr>
          <w:rFonts w:ascii="Times New Roman"/>
          <w:b w:val="false"/>
          <w:i w:val="false"/>
          <w:color w:val="000000"/>
          <w:sz w:val="28"/>
        </w:rPr>
        <w:t>
      1) продолжает учебный процесс;</w:t>
      </w:r>
    </w:p>
    <w:bookmarkEnd w:id="823"/>
    <w:bookmarkStart w:name="z152" w:id="824"/>
    <w:p>
      <w:pPr>
        <w:spacing w:after="0"/>
        <w:ind w:left="0"/>
        <w:jc w:val="both"/>
      </w:pPr>
      <w:r>
        <w:rPr>
          <w:rFonts w:ascii="Times New Roman"/>
          <w:b w:val="false"/>
          <w:i w:val="false"/>
          <w:color w:val="000000"/>
          <w:sz w:val="28"/>
        </w:rPr>
        <w:t>
      2) завершает учебный год обучения с выдачей документа об образовании;</w:t>
      </w:r>
    </w:p>
    <w:bookmarkEnd w:id="824"/>
    <w:bookmarkStart w:name="z153" w:id="825"/>
    <w:p>
      <w:pPr>
        <w:spacing w:after="0"/>
        <w:ind w:left="0"/>
        <w:jc w:val="both"/>
      </w:pPr>
      <w:r>
        <w:rPr>
          <w:rFonts w:ascii="Times New Roman"/>
          <w:b w:val="false"/>
          <w:i w:val="false"/>
          <w:color w:val="000000"/>
          <w:sz w:val="28"/>
        </w:rPr>
        <w:t>
      3) устраняет нарушения, повлекшие приостановление действия лицензии и (или) приложения к лицензии на занятие образовательной деятельностью.</w:t>
      </w:r>
    </w:p>
    <w:bookmarkEnd w:id="825"/>
    <w:bookmarkStart w:name="z154" w:id="826"/>
    <w:p>
      <w:pPr>
        <w:spacing w:after="0"/>
        <w:ind w:left="0"/>
        <w:jc w:val="both"/>
      </w:pPr>
      <w:r>
        <w:rPr>
          <w:rFonts w:ascii="Times New Roman"/>
          <w:b w:val="false"/>
          <w:i w:val="false"/>
          <w:color w:val="000000"/>
          <w:sz w:val="28"/>
        </w:rPr>
        <w:t>
      При приостановлении действия лицензии и (или) приложения к лицензии на занятие образовательной деятельностью лицензиат не вправе:</w:t>
      </w:r>
    </w:p>
    <w:bookmarkEnd w:id="826"/>
    <w:bookmarkStart w:name="z155" w:id="827"/>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827"/>
    <w:bookmarkStart w:name="z156" w:id="828"/>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828"/>
    <w:bookmarkStart w:name="z157" w:id="829"/>
    <w:p>
      <w:pPr>
        <w:spacing w:after="0"/>
        <w:ind w:left="0"/>
        <w:jc w:val="both"/>
      </w:pPr>
      <w:r>
        <w:rPr>
          <w:rFonts w:ascii="Times New Roman"/>
          <w:b w:val="false"/>
          <w:i w:val="false"/>
          <w:color w:val="000000"/>
          <w:sz w:val="28"/>
        </w:rPr>
        <w:t>
      3) осуществлять прием на обучение, в том числе путем перевода и восстановления из других организаций образования.</w:t>
      </w:r>
    </w:p>
    <w:bookmarkEnd w:id="829"/>
    <w:bookmarkStart w:name="z705" w:id="830"/>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830"/>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831"/>
    <w:p>
      <w:pPr>
        <w:spacing w:after="0"/>
        <w:ind w:left="0"/>
        <w:jc w:val="both"/>
      </w:pPr>
      <w:r>
        <w:rPr>
          <w:rFonts w:ascii="Times New Roman"/>
          <w:b w:val="false"/>
          <w:i w:val="false"/>
          <w:color w:val="000000"/>
          <w:sz w:val="28"/>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831"/>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Уведомление о начале или прекращении осуществления деятельности в сфере дошкольного воспитания и обучения</w:t>
      </w:r>
    </w:p>
    <w:bookmarkStart w:name="z706" w:id="832"/>
    <w:p>
      <w:pPr>
        <w:spacing w:after="0"/>
        <w:ind w:left="0"/>
        <w:jc w:val="both"/>
      </w:pPr>
      <w:r>
        <w:rPr>
          <w:rFonts w:ascii="Times New Roman"/>
          <w:b w:val="false"/>
          <w:i w:val="false"/>
          <w:color w:val="000000"/>
          <w:sz w:val="28"/>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832"/>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Аккредитация организаций образования</w:t>
      </w:r>
    </w:p>
    <w:p>
      <w:pPr>
        <w:spacing w:after="0"/>
        <w:ind w:left="0"/>
        <w:jc w:val="both"/>
      </w:pPr>
      <w:r>
        <w:rPr>
          <w:rFonts w:ascii="Times New Roman"/>
          <w:b w:val="false"/>
          <w:i w:val="false"/>
          <w:color w:val="ff0000"/>
          <w:sz w:val="28"/>
        </w:rPr>
        <w:t xml:space="preserve">
      Сноска. Статья 58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59. Государственный контроль в системе образования</w:t>
      </w:r>
    </w:p>
    <w:bookmarkStart w:name="z331" w:id="833"/>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End w:id="833"/>
    <w:bookmarkStart w:name="z1046" w:id="834"/>
    <w:p>
      <w:pPr>
        <w:spacing w:after="0"/>
        <w:ind w:left="0"/>
        <w:jc w:val="both"/>
      </w:pPr>
      <w:r>
        <w:rPr>
          <w:rFonts w:ascii="Times New Roman"/>
          <w:b w:val="false"/>
          <w:i w:val="false"/>
          <w:color w:val="000000"/>
          <w:sz w:val="28"/>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834"/>
    <w:bookmarkStart w:name="z332" w:id="835"/>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835"/>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bookmarkStart w:name="z1047" w:id="836"/>
    <w:p>
      <w:pPr>
        <w:spacing w:after="0"/>
        <w:ind w:left="0"/>
        <w:jc w:val="both"/>
      </w:pPr>
      <w:r>
        <w:rPr>
          <w:rFonts w:ascii="Times New Roman"/>
          <w:b w:val="false"/>
          <w:i w:val="false"/>
          <w:color w:val="000000"/>
          <w:sz w:val="28"/>
        </w:rPr>
        <w:t>
      3) деятельность местных исполнительных органов по соблюдению требований законодательства Республики Казахстан в области образования.</w:t>
      </w:r>
    </w:p>
    <w:bookmarkEnd w:id="836"/>
    <w:bookmarkStart w:name="z333" w:id="837"/>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bookmarkEnd w:id="837"/>
    <w:bookmarkStart w:name="z1048" w:id="838"/>
    <w:p>
      <w:pPr>
        <w:spacing w:after="0"/>
        <w:ind w:left="0"/>
        <w:jc w:val="both"/>
      </w:pPr>
      <w:r>
        <w:rPr>
          <w:rFonts w:ascii="Times New Roman"/>
          <w:b w:val="false"/>
          <w:i w:val="false"/>
          <w:color w:val="000000"/>
          <w:sz w:val="28"/>
        </w:rPr>
        <w:t>
      1) внеплановой проверки за соблюдением законодательства Республики Казахстан об образовании;</w:t>
      </w:r>
    </w:p>
    <w:bookmarkEnd w:id="838"/>
    <w:bookmarkStart w:name="z1049" w:id="839"/>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bookmarkEnd w:id="839"/>
    <w:bookmarkStart w:name="z1050" w:id="840"/>
    <w:p>
      <w:pPr>
        <w:spacing w:after="0"/>
        <w:ind w:left="0"/>
        <w:jc w:val="both"/>
      </w:pPr>
      <w:r>
        <w:rPr>
          <w:rFonts w:ascii="Times New Roman"/>
          <w:b w:val="false"/>
          <w:i w:val="false"/>
          <w:color w:val="000000"/>
          <w:sz w:val="28"/>
        </w:rPr>
        <w:t>
      3) профилактического контроля без посещения субъекта (объекта) контроля в порядке, определяемом настоящим Законом.</w:t>
      </w:r>
    </w:p>
    <w:bookmarkEnd w:id="840"/>
    <w:bookmarkStart w:name="z334" w:id="841"/>
    <w:p>
      <w:pPr>
        <w:spacing w:after="0"/>
        <w:ind w:left="0"/>
        <w:jc w:val="both"/>
      </w:pPr>
      <w:r>
        <w:rPr>
          <w:rFonts w:ascii="Times New Roman"/>
          <w:b w:val="false"/>
          <w:i w:val="false"/>
          <w:color w:val="000000"/>
          <w:sz w:val="28"/>
        </w:rPr>
        <w:t>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bookmarkEnd w:id="841"/>
    <w:bookmarkStart w:name="z1051" w:id="842"/>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Start w:name="z1053" w:id="843"/>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пятую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Start w:name="z1057" w:id="844"/>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844"/>
    <w:bookmarkStart w:name="z1058" w:id="845"/>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845"/>
    <w:bookmarkStart w:name="z1059" w:id="846"/>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846"/>
    <w:bookmarkStart w:name="z1060" w:id="847"/>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847"/>
    <w:bookmarkStart w:name="z1061" w:id="848"/>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848"/>
    <w:bookmarkStart w:name="z1062" w:id="849"/>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849"/>
    <w:bookmarkStart w:name="z1063" w:id="850"/>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851"/>
    <w:p>
      <w:pPr>
        <w:spacing w:after="0"/>
        <w:ind w:left="0"/>
        <w:jc w:val="both"/>
      </w:pP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bookmarkEnd w:id="851"/>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Start w:name="z710" w:id="852"/>
    <w:p>
      <w:pPr>
        <w:spacing w:after="0"/>
        <w:ind w:left="0"/>
        <w:jc w:val="both"/>
      </w:pPr>
      <w:r>
        <w:rPr>
          <w:rFonts w:ascii="Times New Roman"/>
          <w:b w:val="false"/>
          <w:i w:val="false"/>
          <w:color w:val="000000"/>
          <w:sz w:val="28"/>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52"/>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Start w:name="z1064" w:id="853"/>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853"/>
    <w:bookmarkStart w:name="z1065" w:id="854"/>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854"/>
    <w:bookmarkStart w:name="z1066" w:id="855"/>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855"/>
    <w:bookmarkStart w:name="z1067" w:id="856"/>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856"/>
    <w:bookmarkStart w:name="z1068" w:id="857"/>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8-7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Start w:name="z1070" w:id="858"/>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8-9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bookmarkStart w:name="z1072" w:id="859"/>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859"/>
    <w:bookmarkStart w:name="z1073" w:id="860"/>
    <w:p>
      <w:pPr>
        <w:spacing w:after="0"/>
        <w:ind w:left="0"/>
        <w:jc w:val="both"/>
      </w:pPr>
      <w:r>
        <w:rPr>
          <w:rFonts w:ascii="Times New Roman"/>
          <w:b w:val="false"/>
          <w:i w:val="false"/>
          <w:color w:val="000000"/>
          <w:sz w:val="28"/>
        </w:rPr>
        <w:t>
      1) почтой – заказным письмом;</w:t>
      </w:r>
    </w:p>
    <w:bookmarkEnd w:id="860"/>
    <w:bookmarkStart w:name="z1074" w:id="861"/>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8-13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Start w:name="z1078" w:id="862"/>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- 10.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1" w:id="863"/>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- 16.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Права и обязанности должностных лиц, осуществляющих государственный контроль</w:t>
      </w:r>
    </w:p>
    <w:bookmarkStart w:name="z348" w:id="86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864"/>
    <w:bookmarkStart w:name="z349" w:id="865"/>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865"/>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866"/>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866"/>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bookmarkStart w:name="z351" w:id="867"/>
    <w:p>
      <w:pPr>
        <w:spacing w:after="0"/>
        <w:ind w:left="0"/>
        <w:jc w:val="both"/>
      </w:pPr>
      <w:r>
        <w:rPr>
          <w:rFonts w:ascii="Times New Roman"/>
          <w:b w:val="false"/>
          <w:i w:val="false"/>
          <w:color w:val="000000"/>
          <w:sz w:val="28"/>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52" w:id="868"/>
    <w:p>
      <w:pPr>
        <w:spacing w:after="0"/>
        <w:ind w:left="0"/>
        <w:jc w:val="left"/>
      </w:pPr>
      <w:r>
        <w:rPr>
          <w:rFonts w:ascii="Times New Roman"/>
          <w:b/>
          <w:i w:val="false"/>
          <w:color w:val="000000"/>
        </w:rPr>
        <w:t xml:space="preserve"> Глава 9. ФИНАНСОВОЕ ОБЕСПЕЧЕНИЕ СИСТЕМЫ</w:t>
      </w:r>
      <w:r>
        <w:br/>
      </w:r>
      <w:r>
        <w:rPr>
          <w:rFonts w:ascii="Times New Roman"/>
          <w:b/>
          <w:i w:val="false"/>
          <w:color w:val="000000"/>
        </w:rPr>
        <w:t>ОБРАЗОВАНИЯ</w:t>
      </w:r>
    </w:p>
    <w:bookmarkEnd w:id="868"/>
    <w:p>
      <w:pPr>
        <w:spacing w:after="0"/>
        <w:ind w:left="0"/>
        <w:jc w:val="both"/>
      </w:pPr>
      <w:r>
        <w:rPr>
          <w:rFonts w:ascii="Times New Roman"/>
          <w:b/>
          <w:i w:val="false"/>
          <w:color w:val="000000"/>
          <w:sz w:val="28"/>
        </w:rPr>
        <w:t>Статья 61. Система, принципы и источники финансирования</w:t>
      </w:r>
    </w:p>
    <w:bookmarkStart w:name="z354" w:id="869"/>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869"/>
    <w:bookmarkStart w:name="z355" w:id="870"/>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870"/>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871"/>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871"/>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третья пункта 3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9" w:id="872"/>
    <w:p>
      <w:pPr>
        <w:spacing w:after="0"/>
        <w:ind w:left="0"/>
        <w:jc w:val="both"/>
      </w:pPr>
      <w:r>
        <w:rPr>
          <w:rFonts w:ascii="Times New Roman"/>
          <w:b w:val="false"/>
          <w:i w:val="false"/>
          <w:color w:val="000000"/>
          <w:sz w:val="28"/>
        </w:rPr>
        <w:t>
      Источниками финансирования бюджетных инвестиционных проектов, реализуемых в рамках пилотного национального проекта в области образования, являются средства государственного бюджета, Национального фонда Республики Казахстан и иные источники, не запрещенные законодательством Республики Казахстан.</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Государственное финансирование организаций образования</w:t>
      </w:r>
    </w:p>
    <w:bookmarkStart w:name="z358" w:id="873"/>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873"/>
    <w:bookmarkStart w:name="z359" w:id="874"/>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874"/>
    <w:bookmarkStart w:name="z360" w:id="875"/>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875"/>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Start w:name="z361" w:id="876"/>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876"/>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2" w:id="877"/>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877"/>
    <w:bookmarkStart w:name="z920" w:id="878"/>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878"/>
    <w:bookmarkStart w:name="z1079" w:id="879"/>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879"/>
    <w:bookmarkStart w:name="z881" w:id="880"/>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880"/>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881"/>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881"/>
    <w:p>
      <w:pPr>
        <w:spacing w:after="0"/>
        <w:ind w:left="0"/>
        <w:jc w:val="both"/>
      </w:pPr>
      <w:r>
        <w:rPr>
          <w:rFonts w:ascii="Times New Roman"/>
          <w:b w:val="false"/>
          <w:i w:val="false"/>
          <w:color w:val="000000"/>
          <w:sz w:val="28"/>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882"/>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882"/>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883"/>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883"/>
    <w:bookmarkStart w:name="z724" w:id="884"/>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884"/>
    <w:bookmarkStart w:name="z1080" w:id="885"/>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885"/>
    <w:bookmarkStart w:name="z1151" w:id="886"/>
    <w:p>
      <w:pPr>
        <w:spacing w:after="0"/>
        <w:ind w:left="0"/>
        <w:jc w:val="both"/>
      </w:pPr>
      <w:r>
        <w:rPr>
          <w:rFonts w:ascii="Times New Roman"/>
          <w:b w:val="false"/>
          <w:i w:val="false"/>
          <w:color w:val="000000"/>
          <w:sz w:val="28"/>
        </w:rPr>
        <w:t>
      6-3. Государственный образовательный заказ на специальную психолого-педагогическую поддержку детей с ограниченными возможностями должен содержать количество обучающихся и (или) воспитанников и среднюю стоимость расходов на одного обучающегося и (или) воспитанника.</w:t>
      </w:r>
    </w:p>
    <w:bookmarkEnd w:id="886"/>
    <w:bookmarkStart w:name="z364" w:id="887"/>
    <w:p>
      <w:pPr>
        <w:spacing w:after="0"/>
        <w:ind w:left="0"/>
        <w:jc w:val="both"/>
      </w:pPr>
      <w:r>
        <w:rPr>
          <w:rFonts w:ascii="Times New Roman"/>
          <w:b w:val="false"/>
          <w:i w:val="false"/>
          <w:color w:val="000000"/>
          <w:sz w:val="28"/>
        </w:rPr>
        <w:t>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и (или) уполномоченным органом в области науки и высшего образования.</w:t>
      </w:r>
    </w:p>
    <w:bookmarkEnd w:id="887"/>
    <w:bookmarkStart w:name="z365" w:id="888"/>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888"/>
    <w:bookmarkStart w:name="z828" w:id="889"/>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w:t>
      </w:r>
      <w:r>
        <w:rPr>
          <w:rFonts w:ascii="Times New Roman"/>
          <w:b w:val="false"/>
          <w:i w:val="false"/>
          <w:color w:val="000000"/>
          <w:sz w:val="28"/>
        </w:rPr>
        <w:t>см. 2</w:t>
      </w:r>
      <w:r>
        <w:rPr>
          <w:rFonts w:ascii="Times New Roman"/>
          <w:b w:val="false"/>
          <w:i w:val="false"/>
          <w:color w:val="ff0000"/>
          <w:sz w:val="28"/>
        </w:rPr>
        <w:t xml:space="preserve">);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с 01.09.2022).;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Предоставление организациями образования товаров (работ, услуг) на платной основе</w:t>
      </w:r>
    </w:p>
    <w:bookmarkStart w:name="z367" w:id="890"/>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890"/>
    <w:bookmarkStart w:name="z368" w:id="891"/>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891"/>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892"/>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892"/>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3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893"/>
    <w:p>
      <w:pPr>
        <w:spacing w:after="0"/>
        <w:ind w:left="0"/>
        <w:jc w:val="both"/>
      </w:pPr>
      <w:r>
        <w:rPr>
          <w:rFonts w:ascii="Times New Roman"/>
          <w:b w:val="false"/>
          <w:i w:val="false"/>
          <w:color w:val="000000"/>
          <w:sz w:val="28"/>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bookmarkEnd w:id="893"/>
    <w:bookmarkStart w:name="z909" w:id="894"/>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894"/>
    <w:bookmarkStart w:name="z1081" w:id="895"/>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895"/>
    <w:bookmarkStart w:name="z1082" w:id="896"/>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896"/>
    <w:bookmarkStart w:name="z1083" w:id="897"/>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897"/>
    <w:bookmarkStart w:name="z1084" w:id="898"/>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898"/>
    <w:bookmarkStart w:name="z1085" w:id="899"/>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899"/>
    <w:bookmarkStart w:name="z1086" w:id="900"/>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900"/>
    <w:bookmarkStart w:name="z1087" w:id="901"/>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901"/>
    <w:bookmarkStart w:name="z1088" w:id="902"/>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902"/>
    <w:bookmarkStart w:name="z1089" w:id="903"/>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903"/>
    <w:bookmarkStart w:name="z1090" w:id="904"/>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904"/>
    <w:bookmarkStart w:name="z370" w:id="905"/>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905"/>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4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906"/>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906"/>
    <w:bookmarkStart w:name="z372" w:id="907"/>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907"/>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Развитие материально-технической базы организаций образования, отчуждение организаций образования</w:t>
      </w:r>
    </w:p>
    <w:p>
      <w:pPr>
        <w:spacing w:after="0"/>
        <w:ind w:left="0"/>
        <w:jc w:val="both"/>
      </w:pPr>
      <w:r>
        <w:rPr>
          <w:rFonts w:ascii="Times New Roman"/>
          <w:b w:val="false"/>
          <w:i w:val="false"/>
          <w:color w:val="ff0000"/>
          <w:sz w:val="28"/>
        </w:rPr>
        <w:t xml:space="preserve">
      Сноска. Заголовок – в редакции Закона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4" w:id="908"/>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908"/>
    <w:bookmarkStart w:name="z375" w:id="909"/>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909"/>
    <w:bookmarkStart w:name="z376" w:id="910"/>
    <w:p>
      <w:pPr>
        <w:spacing w:after="0"/>
        <w:ind w:left="0"/>
        <w:jc w:val="both"/>
      </w:pPr>
      <w:r>
        <w:rPr>
          <w:rFonts w:ascii="Times New Roman"/>
          <w:b w:val="false"/>
          <w:i w:val="false"/>
          <w:color w:val="000000"/>
          <w:sz w:val="28"/>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bookmarkEnd w:id="910"/>
    <w:p>
      <w:pPr>
        <w:spacing w:after="0"/>
        <w:ind w:left="0"/>
        <w:jc w:val="both"/>
      </w:pPr>
      <w:r>
        <w:rPr>
          <w:rFonts w:ascii="Times New Roman"/>
          <w:b w:val="false"/>
          <w:i w:val="false"/>
          <w:color w:val="000000"/>
          <w:sz w:val="28"/>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bookmarkStart w:name="z1160" w:id="911"/>
    <w:p>
      <w:pPr>
        <w:spacing w:after="0"/>
        <w:ind w:left="0"/>
        <w:jc w:val="both"/>
      </w:pPr>
      <w:r>
        <w:rPr>
          <w:rFonts w:ascii="Times New Roman"/>
          <w:b w:val="false"/>
          <w:i w:val="false"/>
          <w:color w:val="000000"/>
          <w:sz w:val="28"/>
        </w:rPr>
        <w:t>
      3-2. Государственные дошкольные организации, государственные организации дополнительного образования для детей с принадлежащими им имущественными комплексами не подлежат отчуждению.</w:t>
      </w:r>
    </w:p>
    <w:bookmarkEnd w:id="911"/>
    <w:bookmarkStart w:name="z327" w:id="912"/>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Start w:name="z830" w:id="913"/>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914"/>
    <w:p>
      <w:pPr>
        <w:spacing w:after="0"/>
        <w:ind w:left="0"/>
        <w:jc w:val="left"/>
      </w:pPr>
      <w:r>
        <w:rPr>
          <w:rFonts w:ascii="Times New Roman"/>
          <w:b/>
          <w:i w:val="false"/>
          <w:color w:val="000000"/>
        </w:rPr>
        <w:t xml:space="preserve"> Глава 10. МЕЖДУНАРОДНАЯ ДЕЯТЕЛЬНОСТЬ В СФЕРЕ</w:t>
      </w:r>
      <w:r>
        <w:br/>
      </w:r>
      <w:r>
        <w:rPr>
          <w:rFonts w:ascii="Times New Roman"/>
          <w:b/>
          <w:i w:val="false"/>
          <w:color w:val="000000"/>
        </w:rPr>
        <w:t>ОБРАЗОВАНИЯ</w:t>
      </w:r>
    </w:p>
    <w:bookmarkEnd w:id="914"/>
    <w:p>
      <w:pPr>
        <w:spacing w:after="0"/>
        <w:ind w:left="0"/>
        <w:jc w:val="both"/>
      </w:pPr>
      <w:r>
        <w:rPr>
          <w:rFonts w:ascii="Times New Roman"/>
          <w:b/>
          <w:i w:val="false"/>
          <w:color w:val="000000"/>
          <w:sz w:val="28"/>
        </w:rPr>
        <w:t>Статья 65. Международное сотрудничество и внешнеэкономическая деятельность</w:t>
      </w:r>
    </w:p>
    <w:bookmarkStart w:name="z378" w:id="915"/>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915"/>
    <w:bookmarkStart w:name="z379" w:id="916"/>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916"/>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917"/>
    <w:p>
      <w:pPr>
        <w:spacing w:after="0"/>
        <w:ind w:left="0"/>
        <w:jc w:val="both"/>
      </w:pPr>
      <w:r>
        <w:rPr>
          <w:rFonts w:ascii="Times New Roman"/>
          <w:b w:val="false"/>
          <w:i w:val="false"/>
          <w:color w:val="000000"/>
          <w:sz w:val="28"/>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917"/>
    <w:bookmarkStart w:name="z381" w:id="918"/>
    <w:p>
      <w:pPr>
        <w:spacing w:after="0"/>
        <w:ind w:left="0"/>
        <w:jc w:val="both"/>
      </w:pPr>
      <w:r>
        <w:rPr>
          <w:rFonts w:ascii="Times New Roman"/>
          <w:b w:val="false"/>
          <w:i w:val="false"/>
          <w:color w:val="000000"/>
          <w:sz w:val="28"/>
        </w:rPr>
        <w:t>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уполномоченного органа в области науки и высшего образования.</w:t>
      </w:r>
    </w:p>
    <w:bookmarkEnd w:id="918"/>
    <w:p>
      <w:pPr>
        <w:spacing w:after="0"/>
        <w:ind w:left="0"/>
        <w:jc w:val="both"/>
      </w:pPr>
      <w:r>
        <w:rPr>
          <w:rFonts w:ascii="Times New Roman"/>
          <w:b w:val="false"/>
          <w:i w:val="false"/>
          <w:color w:val="000000"/>
          <w:sz w:val="28"/>
        </w:rPr>
        <w:t>
      Присвоение статуса международной школы осуществляется по решению Правительства Республики Казахстан в порядке, определяемом им.</w:t>
      </w:r>
    </w:p>
    <w:bookmarkStart w:name="z382" w:id="919"/>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920"/>
    <w:p>
      <w:pPr>
        <w:spacing w:after="0"/>
        <w:ind w:left="0"/>
        <w:jc w:val="left"/>
      </w:pPr>
      <w:r>
        <w:rPr>
          <w:rFonts w:ascii="Times New Roman"/>
          <w:b/>
          <w:i w:val="false"/>
          <w:color w:val="000000"/>
        </w:rPr>
        <w:t xml:space="preserve"> Статья 66. Удовлетворение образовательных потребностей зарубежной казахской диаспоры</w:t>
      </w:r>
    </w:p>
    <w:bookmarkEnd w:id="920"/>
    <w:bookmarkStart w:name="z384" w:id="921"/>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921"/>
    <w:bookmarkStart w:name="z385" w:id="922"/>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922"/>
    <w:bookmarkStart w:name="z386" w:id="923"/>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923"/>
    <w:bookmarkStart w:name="z387" w:id="924"/>
    <w:p>
      <w:pPr>
        <w:spacing w:after="0"/>
        <w:ind w:left="0"/>
        <w:jc w:val="left"/>
      </w:pPr>
      <w:r>
        <w:rPr>
          <w:rFonts w:ascii="Times New Roman"/>
          <w:b/>
          <w:i w:val="false"/>
          <w:color w:val="000000"/>
        </w:rPr>
        <w:t xml:space="preserve"> Глава 11. ОТВЕТСТВЕННОСТЬ ЗА НАРУШЕНИЕ</w:t>
      </w:r>
      <w:r>
        <w:br/>
      </w:r>
      <w:r>
        <w:rPr>
          <w:rFonts w:ascii="Times New Roman"/>
          <w:b/>
          <w:i w:val="false"/>
          <w:color w:val="000000"/>
        </w:rPr>
        <w:t>ЗАКОНОДАТЕЛЬСТВА РЕСПУБЛИКИ КАЗАХСТАН</w:t>
      </w:r>
      <w:r>
        <w:br/>
      </w:r>
      <w:r>
        <w:rPr>
          <w:rFonts w:ascii="Times New Roman"/>
          <w:b/>
          <w:i w:val="false"/>
          <w:color w:val="000000"/>
        </w:rPr>
        <w:t>В ОБЛАСТИ ОБРАЗОВАНИЯ</w:t>
      </w:r>
    </w:p>
    <w:bookmarkEnd w:id="924"/>
    <w:p>
      <w:pPr>
        <w:spacing w:after="0"/>
        <w:ind w:left="0"/>
        <w:jc w:val="both"/>
      </w:pP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bookmarkStart w:name="z389" w:id="925"/>
    <w:p>
      <w:pPr>
        <w:spacing w:after="0"/>
        <w:ind w:left="0"/>
        <w:jc w:val="left"/>
      </w:pPr>
      <w:r>
        <w:rPr>
          <w:rFonts w:ascii="Times New Roman"/>
          <w:b/>
          <w:i w:val="false"/>
          <w:color w:val="000000"/>
        </w:rPr>
        <w:t xml:space="preserve"> Глава 12. Заключительные и переходные положения</w:t>
      </w:r>
    </w:p>
    <w:bookmarkEnd w:id="925"/>
    <w:p>
      <w:pPr>
        <w:spacing w:after="0"/>
        <w:ind w:left="0"/>
        <w:jc w:val="both"/>
      </w:pPr>
      <w:r>
        <w:rPr>
          <w:rFonts w:ascii="Times New Roman"/>
          <w:b w:val="false"/>
          <w:i w:val="false"/>
          <w:color w:val="ff0000"/>
          <w:sz w:val="28"/>
        </w:rPr>
        <w:t xml:space="preserve">
      Сноска. Заголовок главы 12 в редакции Закона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67-1. Переходные положения</w:t>
      </w:r>
    </w:p>
    <w:bookmarkStart w:name="z832" w:id="926"/>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926"/>
    <w:bookmarkStart w:name="z833" w:id="927"/>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927"/>
    <w:bookmarkStart w:name="z1129" w:id="928"/>
    <w:p>
      <w:pPr>
        <w:spacing w:after="0"/>
        <w:ind w:left="0"/>
        <w:jc w:val="both"/>
      </w:pPr>
      <w:r>
        <w:rPr>
          <w:rFonts w:ascii="Times New Roman"/>
          <w:b w:val="false"/>
          <w:i w:val="false"/>
          <w:color w:val="000000"/>
          <w:sz w:val="28"/>
        </w:rPr>
        <w:t xml:space="preserve">
      3. Срок действия лицензии и (или) приложения к лицензии, установленный частью второй пункта 3-1 </w:t>
      </w:r>
      <w:r>
        <w:rPr>
          <w:rFonts w:ascii="Times New Roman"/>
          <w:b w:val="false"/>
          <w:i w:val="false"/>
          <w:color w:val="000000"/>
          <w:sz w:val="28"/>
        </w:rPr>
        <w:t>статьи 57</w:t>
      </w:r>
      <w:r>
        <w:rPr>
          <w:rFonts w:ascii="Times New Roman"/>
          <w:b w:val="false"/>
          <w:i w:val="false"/>
          <w:color w:val="000000"/>
          <w:sz w:val="28"/>
        </w:rPr>
        <w:t xml:space="preserve"> настоящего Закона, 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данной нормы.</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Введение в действие настоящего Закона</w:t>
      </w:r>
    </w:p>
    <w:bookmarkStart w:name="z391" w:id="929"/>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929"/>
    <w:bookmarkStart w:name="z392" w:id="930"/>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930"/>
    <w:bookmarkStart w:name="z393" w:id="931"/>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